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E1F0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3B3A89AE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sz w:val="24"/>
          <w:szCs w:val="24"/>
        </w:rPr>
        <w:t>"Средняя общеобразовательная школа №155 г. Челябинска"</w:t>
      </w:r>
    </w:p>
    <w:p w14:paraId="4FC0BBB7" w14:textId="77777777" w:rsidR="0036605E" w:rsidRPr="00444CA6" w:rsidRDefault="0036605E" w:rsidP="00444CA6">
      <w:pPr>
        <w:tabs>
          <w:tab w:val="left" w:pos="375"/>
          <w:tab w:val="left" w:pos="3915"/>
          <w:tab w:val="right" w:pos="666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EE3DB6" w14:textId="77777777" w:rsidR="0036605E" w:rsidRPr="00444CA6" w:rsidRDefault="0036605E" w:rsidP="00444CA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24DFA" w14:textId="77777777" w:rsidR="0036605E" w:rsidRPr="00444CA6" w:rsidRDefault="0036605E" w:rsidP="00444CA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64802" w14:textId="77777777" w:rsidR="0036605E" w:rsidRPr="00444CA6" w:rsidRDefault="0036605E" w:rsidP="00444CA6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14:paraId="1B756CEA" w14:textId="77777777" w:rsidR="0036605E" w:rsidRPr="00444CA6" w:rsidRDefault="0036605E" w:rsidP="00444CA6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b/>
          <w:sz w:val="24"/>
          <w:szCs w:val="24"/>
        </w:rPr>
        <w:t>"Физика"</w:t>
      </w:r>
    </w:p>
    <w:p w14:paraId="02E00DFA" w14:textId="77777777" w:rsidR="0036605E" w:rsidRPr="00444CA6" w:rsidRDefault="0036605E" w:rsidP="00444CA6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b/>
          <w:sz w:val="24"/>
          <w:szCs w:val="24"/>
        </w:rPr>
        <w:t>для 7-9 классов (базовый уровень)</w:t>
      </w:r>
    </w:p>
    <w:p w14:paraId="6884CF70" w14:textId="77777777" w:rsidR="0036605E" w:rsidRPr="00444CA6" w:rsidRDefault="0036605E" w:rsidP="00444CA6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proofErr w:type="spellStart"/>
      <w:r w:rsidRPr="00444CA6">
        <w:rPr>
          <w:rFonts w:ascii="Times New Roman" w:hAnsi="Times New Roman" w:cs="Times New Roman"/>
          <w:b/>
          <w:sz w:val="24"/>
          <w:szCs w:val="24"/>
        </w:rPr>
        <w:t>Бараковой</w:t>
      </w:r>
      <w:proofErr w:type="spellEnd"/>
      <w:r w:rsidRPr="00444CA6">
        <w:rPr>
          <w:rFonts w:ascii="Times New Roman" w:hAnsi="Times New Roman" w:cs="Times New Roman"/>
          <w:b/>
          <w:sz w:val="24"/>
          <w:szCs w:val="24"/>
        </w:rPr>
        <w:t xml:space="preserve"> Ларисы Владимировны</w:t>
      </w:r>
    </w:p>
    <w:p w14:paraId="4A16EE8E" w14:textId="77777777" w:rsidR="0036605E" w:rsidRPr="00444CA6" w:rsidRDefault="0036605E" w:rsidP="00444CA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A9985" w14:textId="77777777" w:rsidR="0036605E" w:rsidRPr="00444CA6" w:rsidRDefault="0036605E" w:rsidP="00444CA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07EA6" w14:textId="77777777" w:rsidR="0036605E" w:rsidRPr="00444CA6" w:rsidRDefault="0036605E" w:rsidP="00444CA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77F8A" w14:textId="77777777" w:rsidR="0036605E" w:rsidRPr="00444CA6" w:rsidRDefault="0036605E" w:rsidP="00444C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4DE27" w14:textId="77777777" w:rsidR="0036605E" w:rsidRPr="00444CA6" w:rsidRDefault="0036605E" w:rsidP="00444C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B2BF2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1E271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8E8BC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54C6A" w14:textId="77777777" w:rsidR="0036605E" w:rsidRPr="00444CA6" w:rsidRDefault="0036605E" w:rsidP="00444CA6">
      <w:pPr>
        <w:pStyle w:val="1"/>
        <w:jc w:val="both"/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</w:pPr>
      <w:bookmarkStart w:id="0" w:name="_Toc105425964"/>
    </w:p>
    <w:p w14:paraId="4EB1495C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839E0" w14:textId="77777777" w:rsidR="0036605E" w:rsidRPr="00444CA6" w:rsidRDefault="0036605E" w:rsidP="00444C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80"/>
          <w:sz w:val="24"/>
          <w:szCs w:val="24"/>
        </w:rPr>
        <w:lastRenderedPageBreak/>
        <w:t>СОДЕРЖАНИЕ</w:t>
      </w:r>
      <w:r w:rsidRPr="00444CA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80"/>
          <w:sz w:val="24"/>
          <w:szCs w:val="24"/>
        </w:rPr>
        <w:t>УЧЕБНОГО</w:t>
      </w:r>
      <w:r w:rsidRPr="00444CA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80"/>
          <w:sz w:val="24"/>
          <w:szCs w:val="24"/>
        </w:rPr>
        <w:t>ПРЕДМЕТА</w:t>
      </w:r>
      <w:r w:rsidRPr="00444CA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80"/>
          <w:sz w:val="24"/>
          <w:szCs w:val="24"/>
        </w:rPr>
        <w:t>«ФИЗИКА»</w:t>
      </w:r>
      <w:bookmarkEnd w:id="0"/>
    </w:p>
    <w:p w14:paraId="0DB0E5A0" w14:textId="77777777" w:rsidR="0036605E" w:rsidRPr="00444CA6" w:rsidRDefault="0036605E" w:rsidP="00444CA6">
      <w:pPr>
        <w:pStyle w:val="4"/>
        <w:keepNext w:val="0"/>
        <w:keepLines w:val="0"/>
        <w:widowControl w:val="0"/>
        <w:numPr>
          <w:ilvl w:val="0"/>
          <w:numId w:val="32"/>
        </w:numPr>
        <w:tabs>
          <w:tab w:val="left" w:pos="295"/>
        </w:tabs>
        <w:autoSpaceDE w:val="0"/>
        <w:autoSpaceDN w:val="0"/>
        <w:spacing w:before="20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14:paraId="5665D4C9" w14:textId="77777777" w:rsidR="0036605E" w:rsidRPr="00444CA6" w:rsidRDefault="0036605E" w:rsidP="00444CA6">
      <w:pPr>
        <w:spacing w:before="75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Физика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444CA6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её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роль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познании</w:t>
      </w:r>
      <w:r w:rsidRPr="00444CA6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окружающего</w:t>
      </w:r>
      <w:r w:rsidRPr="00444CA6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w w:val="105"/>
          <w:sz w:val="24"/>
          <w:szCs w:val="24"/>
        </w:rPr>
        <w:t>мира</w:t>
      </w:r>
    </w:p>
    <w:p w14:paraId="1BA11390" w14:textId="77777777" w:rsidR="0036605E" w:rsidRPr="00444CA6" w:rsidRDefault="0036605E" w:rsidP="00444CA6">
      <w:pPr>
        <w:pStyle w:val="a3"/>
        <w:spacing w:before="10" w:line="252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Физика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—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наука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природе.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природы.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явления: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механические,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тепловые,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электрические,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магнитные,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световые,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звуковые.</w:t>
      </w:r>
      <w:r w:rsidRPr="00444CA6">
        <w:rPr>
          <w:w w:val="174"/>
          <w:sz w:val="24"/>
          <w:szCs w:val="24"/>
        </w:rPr>
        <w:t xml:space="preserve"> </w:t>
      </w:r>
    </w:p>
    <w:p w14:paraId="0D784E69" w14:textId="77777777" w:rsidR="0036605E" w:rsidRPr="00444CA6" w:rsidRDefault="0036605E" w:rsidP="00444CA6">
      <w:pPr>
        <w:pStyle w:val="a3"/>
        <w:spacing w:before="2" w:line="252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Физические величины.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 физических величин.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 приборы.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Погрешность измерений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Международная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единиц.</w:t>
      </w:r>
      <w:r w:rsidRPr="00444CA6">
        <w:rPr>
          <w:w w:val="174"/>
          <w:sz w:val="24"/>
          <w:szCs w:val="24"/>
        </w:rPr>
        <w:t xml:space="preserve"> </w:t>
      </w:r>
    </w:p>
    <w:p w14:paraId="5B64D67A" w14:textId="77777777" w:rsidR="0036605E" w:rsidRPr="00444CA6" w:rsidRDefault="0036605E" w:rsidP="00444CA6">
      <w:pPr>
        <w:pStyle w:val="a3"/>
        <w:spacing w:before="3" w:line="252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Как физика и другие естественные науки изучают природу.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Естественно­научный метод познания: наблюдение, постановка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научного вопроса, выдвижение гипотез, эксперимент по проверке гипотез, объяснение наблюдаемого явления.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Описание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помощью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моделей.</w:t>
      </w:r>
      <w:r w:rsidRPr="00444CA6">
        <w:rPr>
          <w:w w:val="174"/>
          <w:sz w:val="24"/>
          <w:szCs w:val="24"/>
        </w:rPr>
        <w:t xml:space="preserve"> </w:t>
      </w:r>
    </w:p>
    <w:p w14:paraId="4684F956" w14:textId="77777777" w:rsidR="0036605E" w:rsidRPr="00444CA6" w:rsidRDefault="0036605E" w:rsidP="00444CA6">
      <w:pPr>
        <w:pStyle w:val="5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765E2B1C" w14:textId="77777777" w:rsidR="0036605E" w:rsidRPr="00444CA6" w:rsidRDefault="0036605E" w:rsidP="00444CA6">
      <w:pPr>
        <w:pStyle w:val="a3"/>
        <w:spacing w:before="14" w:line="252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Механические,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тепловые,</w:t>
      </w:r>
      <w:r w:rsidRPr="00444CA6">
        <w:rPr>
          <w:spacing w:val="3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электрические,</w:t>
      </w:r>
      <w:r w:rsidRPr="00444CA6">
        <w:rPr>
          <w:spacing w:val="3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магнитные,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световые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явления.</w:t>
      </w:r>
      <w:r w:rsidRPr="00444CA6">
        <w:rPr>
          <w:w w:val="174"/>
          <w:sz w:val="24"/>
          <w:szCs w:val="24"/>
        </w:rPr>
        <w:t xml:space="preserve"> </w:t>
      </w:r>
    </w:p>
    <w:p w14:paraId="15A8CD55" w14:textId="77777777" w:rsidR="0036605E" w:rsidRPr="00444CA6" w:rsidRDefault="0036605E" w:rsidP="00444CA6">
      <w:pPr>
        <w:pStyle w:val="a3"/>
        <w:spacing w:before="1" w:line="252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приборы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процедура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прямых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измерений</w:t>
      </w:r>
      <w:r w:rsidRPr="00444CA6">
        <w:rPr>
          <w:spacing w:val="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аналоговым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цифровым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прибором.</w:t>
      </w:r>
      <w:r w:rsidRPr="00444CA6">
        <w:rPr>
          <w:w w:val="174"/>
          <w:sz w:val="24"/>
          <w:szCs w:val="24"/>
        </w:rPr>
        <w:t xml:space="preserve"> </w:t>
      </w:r>
    </w:p>
    <w:p w14:paraId="07D9E89C" w14:textId="77777777" w:rsidR="0036605E" w:rsidRPr="00444CA6" w:rsidRDefault="0036605E" w:rsidP="00444CA6">
      <w:pPr>
        <w:pStyle w:val="5"/>
        <w:spacing w:before="0" w:line="235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4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5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5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4DBD5B06" w14:textId="77777777" w:rsidR="0036605E" w:rsidRPr="00444CA6" w:rsidRDefault="0036605E" w:rsidP="00444CA6">
      <w:pPr>
        <w:pStyle w:val="a3"/>
        <w:spacing w:before="14" w:line="252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цены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деления шкалы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измерительного прибора.</w:t>
      </w:r>
      <w:r w:rsidRPr="00444CA6">
        <w:rPr>
          <w:w w:val="174"/>
          <w:sz w:val="24"/>
          <w:szCs w:val="24"/>
        </w:rPr>
        <w:t xml:space="preserve"> </w:t>
      </w:r>
    </w:p>
    <w:p w14:paraId="7459D16A" w14:textId="77777777" w:rsidR="0036605E" w:rsidRPr="00444CA6" w:rsidRDefault="0036605E" w:rsidP="00444CA6">
      <w:pPr>
        <w:pStyle w:val="a3"/>
        <w:spacing w:before="2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1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расстояний.</w:t>
      </w:r>
      <w:r w:rsidRPr="00444CA6">
        <w:rPr>
          <w:w w:val="174"/>
          <w:sz w:val="24"/>
          <w:szCs w:val="24"/>
        </w:rPr>
        <w:t xml:space="preserve"> </w:t>
      </w:r>
    </w:p>
    <w:p w14:paraId="34C3C05A" w14:textId="77777777" w:rsidR="0036605E" w:rsidRPr="00444CA6" w:rsidRDefault="0036605E" w:rsidP="00444CA6">
      <w:pPr>
        <w:pStyle w:val="a3"/>
        <w:spacing w:before="12" w:line="252" w:lineRule="auto"/>
        <w:ind w:left="266" w:right="1600" w:hanging="1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3. Измерение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объёма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твёрдого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54B70573" w14:textId="77777777" w:rsidR="0036605E" w:rsidRPr="00444CA6" w:rsidRDefault="0036605E" w:rsidP="00444CA6">
      <w:pPr>
        <w:pStyle w:val="a3"/>
        <w:spacing w:before="12" w:line="252" w:lineRule="auto"/>
        <w:ind w:left="266" w:right="1600" w:hanging="1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4.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размеров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малых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0C58F4EE" w14:textId="77777777" w:rsidR="0036605E" w:rsidRPr="00444CA6" w:rsidRDefault="0036605E" w:rsidP="00444CA6">
      <w:pPr>
        <w:pStyle w:val="a3"/>
        <w:spacing w:before="1" w:line="252" w:lineRule="auto"/>
        <w:ind w:left="513" w:right="155" w:hanging="248"/>
        <w:jc w:val="both"/>
        <w:rPr>
          <w:w w:val="174"/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 температуры при помощи жидкостного термометра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датчика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температуры.</w:t>
      </w:r>
      <w:r w:rsidRPr="00444CA6">
        <w:rPr>
          <w:w w:val="174"/>
          <w:sz w:val="24"/>
          <w:szCs w:val="24"/>
        </w:rPr>
        <w:t xml:space="preserve"> </w:t>
      </w:r>
    </w:p>
    <w:p w14:paraId="4BB9145E" w14:textId="77777777" w:rsidR="0036605E" w:rsidRPr="00444CA6" w:rsidRDefault="0036605E" w:rsidP="00444CA6">
      <w:pPr>
        <w:pStyle w:val="a3"/>
        <w:spacing w:before="1" w:line="252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6.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Проведение исследования по проверке гипотезы: дальность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полёта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шарика,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пущенного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горизонтально,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тем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больше,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чем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больше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высота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пуска.</w:t>
      </w:r>
      <w:r w:rsidRPr="00444CA6">
        <w:rPr>
          <w:w w:val="174"/>
          <w:sz w:val="24"/>
          <w:szCs w:val="24"/>
        </w:rPr>
        <w:t xml:space="preserve"> </w:t>
      </w:r>
    </w:p>
    <w:p w14:paraId="164F460C" w14:textId="77777777" w:rsidR="0036605E" w:rsidRPr="00444CA6" w:rsidRDefault="0036605E" w:rsidP="00444CA6">
      <w:pPr>
        <w:pStyle w:val="4"/>
        <w:spacing w:before="1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444CA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444CA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Первоначальные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444CA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44CA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строении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вещества</w:t>
      </w:r>
    </w:p>
    <w:p w14:paraId="7A3F0369" w14:textId="77777777" w:rsidR="0036605E" w:rsidRPr="00444CA6" w:rsidRDefault="0036605E" w:rsidP="00444CA6">
      <w:pPr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10"/>
          <w:sz w:val="24"/>
          <w:szCs w:val="24"/>
        </w:rPr>
        <w:t>Строение вещества: атомы и молекулы, их размеры.</w:t>
      </w:r>
      <w:r w:rsidRPr="00444CA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Опыты,</w:t>
      </w:r>
      <w:r w:rsidRPr="00444CA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доказывающие</w:t>
      </w:r>
      <w:r w:rsidRPr="00444CA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дискретное</w:t>
      </w:r>
      <w:r w:rsidRPr="00444CA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444CA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вещества. Связь скорости</w:t>
      </w:r>
      <w:r w:rsidRPr="00444CA6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Pr="00444CA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частиц</w:t>
      </w:r>
      <w:r w:rsidRPr="00444CA6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44CA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температурой.</w:t>
      </w:r>
      <w:r w:rsidRPr="00444CA6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Броуновское</w:t>
      </w:r>
      <w:r w:rsidRPr="00444CA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движение,</w:t>
      </w:r>
      <w:r w:rsidRPr="00444CA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диффузия.</w:t>
      </w:r>
      <w:r w:rsidRPr="00444CA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Взаимодействие</w:t>
      </w:r>
      <w:r w:rsidRPr="00444CA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частиц</w:t>
      </w:r>
      <w:r w:rsidRPr="00444CA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вещества:</w:t>
      </w:r>
      <w:r w:rsidRPr="00444CA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притяжение</w:t>
      </w:r>
      <w:r w:rsidRPr="00444CA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0"/>
          <w:sz w:val="24"/>
          <w:szCs w:val="24"/>
        </w:rPr>
        <w:t>отталкивание.</w:t>
      </w:r>
      <w:r w:rsidRPr="00444CA6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E72D72B" w14:textId="77777777" w:rsidR="0036605E" w:rsidRPr="00444CA6" w:rsidRDefault="0036605E" w:rsidP="00444CA6">
      <w:pPr>
        <w:pStyle w:val="a3"/>
        <w:spacing w:before="7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Агрегатные состояния вещества: строение газов, жидкостей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твёрдых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(кристаллических)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Взаимосвязь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между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свойствами веществ в разных агрегатных состояниях и их </w:t>
      </w:r>
      <w:proofErr w:type="spellStart"/>
      <w:r w:rsidRPr="00444CA6">
        <w:rPr>
          <w:w w:val="110"/>
          <w:sz w:val="24"/>
          <w:szCs w:val="24"/>
        </w:rPr>
        <w:t>атом</w:t>
      </w:r>
      <w:r w:rsidRPr="00444CA6">
        <w:rPr>
          <w:spacing w:val="-1"/>
          <w:w w:val="110"/>
          <w:sz w:val="24"/>
          <w:szCs w:val="24"/>
        </w:rPr>
        <w:t>но­молекулярным</w:t>
      </w:r>
      <w:proofErr w:type="spellEnd"/>
      <w:r w:rsidRPr="00444CA6">
        <w:rPr>
          <w:spacing w:val="-1"/>
          <w:w w:val="110"/>
          <w:sz w:val="24"/>
          <w:szCs w:val="24"/>
        </w:rPr>
        <w:t xml:space="preserve"> строением.</w:t>
      </w:r>
      <w:r w:rsidRPr="00444CA6">
        <w:rPr>
          <w:w w:val="110"/>
          <w:sz w:val="24"/>
          <w:szCs w:val="24"/>
        </w:rPr>
        <w:t xml:space="preserve"> Особенности агрегатных состояний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воды.</w:t>
      </w:r>
      <w:r w:rsidRPr="00444CA6">
        <w:rPr>
          <w:w w:val="174"/>
          <w:sz w:val="24"/>
          <w:szCs w:val="24"/>
        </w:rPr>
        <w:t xml:space="preserve"> </w:t>
      </w:r>
    </w:p>
    <w:p w14:paraId="76B5688E" w14:textId="77777777" w:rsidR="0036605E" w:rsidRPr="00444CA6" w:rsidRDefault="0036605E" w:rsidP="00444CA6">
      <w:pPr>
        <w:pStyle w:val="5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28790AEB" w14:textId="77777777" w:rsidR="0036605E" w:rsidRPr="00444CA6" w:rsidRDefault="0036605E" w:rsidP="00444CA6">
      <w:pPr>
        <w:pStyle w:val="a3"/>
        <w:spacing w:before="11" w:line="249" w:lineRule="auto"/>
        <w:ind w:left="266" w:right="2411" w:hanging="1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1. Наблюдение броуновского движения.</w:t>
      </w:r>
    </w:p>
    <w:p w14:paraId="46A4B29C" w14:textId="77777777" w:rsidR="0036605E" w:rsidRPr="00444CA6" w:rsidRDefault="0036605E" w:rsidP="00444CA6">
      <w:pPr>
        <w:pStyle w:val="a3"/>
        <w:spacing w:before="11" w:line="249" w:lineRule="auto"/>
        <w:ind w:left="266" w:right="2411" w:hanging="1"/>
        <w:jc w:val="both"/>
        <w:rPr>
          <w:sz w:val="24"/>
          <w:szCs w:val="24"/>
        </w:rPr>
      </w:pP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2.</w:t>
      </w:r>
      <w:r w:rsidRPr="00444CA6">
        <w:rPr>
          <w:spacing w:val="3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диффузии.</w:t>
      </w:r>
      <w:r w:rsidRPr="00444CA6">
        <w:rPr>
          <w:w w:val="174"/>
          <w:sz w:val="24"/>
          <w:szCs w:val="24"/>
        </w:rPr>
        <w:t xml:space="preserve"> </w:t>
      </w:r>
    </w:p>
    <w:p w14:paraId="3764F153" w14:textId="77777777" w:rsidR="0036605E" w:rsidRPr="00444CA6" w:rsidRDefault="0036605E" w:rsidP="00444CA6">
      <w:pPr>
        <w:pStyle w:val="a3"/>
        <w:spacing w:before="3" w:line="249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объясняющихся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притяжением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отталкиванием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частиц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вещества.</w:t>
      </w:r>
      <w:r w:rsidRPr="00444CA6">
        <w:rPr>
          <w:w w:val="174"/>
          <w:sz w:val="24"/>
          <w:szCs w:val="24"/>
        </w:rPr>
        <w:t xml:space="preserve"> </w:t>
      </w:r>
    </w:p>
    <w:p w14:paraId="368AD126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06866A09" w14:textId="77777777" w:rsidR="0036605E" w:rsidRPr="00444CA6" w:rsidRDefault="0036605E" w:rsidP="00444CA6">
      <w:pPr>
        <w:pStyle w:val="a3"/>
        <w:spacing w:before="1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Оценка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диаметра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атома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методом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рядов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фотографий).</w:t>
      </w:r>
      <w:r w:rsidRPr="00444CA6">
        <w:rPr>
          <w:w w:val="174"/>
          <w:sz w:val="24"/>
          <w:szCs w:val="24"/>
        </w:rPr>
        <w:t xml:space="preserve"> </w:t>
      </w:r>
    </w:p>
    <w:p w14:paraId="6D9E9CD4" w14:textId="77777777" w:rsidR="0036605E" w:rsidRPr="00444CA6" w:rsidRDefault="0036605E" w:rsidP="00444CA6">
      <w:pPr>
        <w:pStyle w:val="a3"/>
        <w:spacing w:before="2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2. Опыты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наблюдению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теплового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расширения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газов.</w:t>
      </w:r>
      <w:r w:rsidRPr="00444CA6">
        <w:rPr>
          <w:w w:val="174"/>
          <w:sz w:val="24"/>
          <w:szCs w:val="24"/>
        </w:rPr>
        <w:t xml:space="preserve"> </w:t>
      </w:r>
    </w:p>
    <w:p w14:paraId="78F36EBE" w14:textId="77777777" w:rsidR="0036605E" w:rsidRPr="00444CA6" w:rsidRDefault="0036605E" w:rsidP="00444CA6">
      <w:pPr>
        <w:pStyle w:val="a3"/>
        <w:spacing w:before="11" w:line="249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 по обнаружению действия сил молекулярного притяжения.</w:t>
      </w:r>
      <w:r w:rsidRPr="00444CA6">
        <w:rPr>
          <w:w w:val="174"/>
          <w:sz w:val="24"/>
          <w:szCs w:val="24"/>
        </w:rPr>
        <w:t xml:space="preserve"> </w:t>
      </w:r>
    </w:p>
    <w:p w14:paraId="2DEC676F" w14:textId="77777777" w:rsidR="0036605E" w:rsidRPr="00444CA6" w:rsidRDefault="0036605E" w:rsidP="00444CA6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Движение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взаимодействие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тел</w:t>
      </w:r>
    </w:p>
    <w:p w14:paraId="6148E344" w14:textId="77777777" w:rsidR="0036605E" w:rsidRPr="00444CA6" w:rsidRDefault="0036605E" w:rsidP="00444CA6">
      <w:pPr>
        <w:pStyle w:val="a3"/>
        <w:spacing w:before="11" w:line="249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 xml:space="preserve">Механическое </w:t>
      </w:r>
      <w:r w:rsidRPr="00444CA6">
        <w:rPr>
          <w:w w:val="110"/>
          <w:sz w:val="24"/>
          <w:szCs w:val="24"/>
        </w:rPr>
        <w:t>движение. Равномерное и неравномерное движение.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Средняя скорость при неравномерном движении.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Расчёт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пути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времени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движения.</w:t>
      </w:r>
      <w:r w:rsidRPr="00444CA6">
        <w:rPr>
          <w:w w:val="174"/>
          <w:sz w:val="24"/>
          <w:szCs w:val="24"/>
        </w:rPr>
        <w:t xml:space="preserve"> </w:t>
      </w:r>
    </w:p>
    <w:p w14:paraId="44438EA8" w14:textId="77777777" w:rsidR="0036605E" w:rsidRPr="00444CA6" w:rsidRDefault="0036605E" w:rsidP="00444CA6">
      <w:pPr>
        <w:pStyle w:val="a3"/>
        <w:spacing w:before="3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Явление инерции.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 инерции.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Взаимодействие тел как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причина изменения скорости движения тел.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Масса как мера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инертности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Плотность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Связь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плотности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количеством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молекул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единице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объёма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вещества.</w:t>
      </w:r>
      <w:r w:rsidRPr="00444CA6">
        <w:rPr>
          <w:w w:val="174"/>
          <w:sz w:val="24"/>
          <w:szCs w:val="24"/>
        </w:rPr>
        <w:t xml:space="preserve"> </w:t>
      </w:r>
    </w:p>
    <w:p w14:paraId="6EC48C89" w14:textId="77777777" w:rsidR="0036605E" w:rsidRPr="00444CA6" w:rsidRDefault="0036605E" w:rsidP="00444CA6">
      <w:pPr>
        <w:pStyle w:val="a3"/>
        <w:spacing w:before="5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Сила как характеристика взаимодействия тел.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упругости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Гука.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помощью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динамометра.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Явление тяготения и сила тяжести.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тяжести на других планетах.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Вес тела.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Невесомость.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Сложение сил, направленных по одной прямой.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Равнодействующая сил.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трения.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Трение скольжения и трение покоя.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Трение в природе и технике</w:t>
      </w:r>
      <w:r w:rsidRPr="00444CA6">
        <w:rPr>
          <w:w w:val="110"/>
          <w:sz w:val="24"/>
          <w:szCs w:val="24"/>
        </w:rPr>
        <w:t>.</w:t>
      </w:r>
      <w:r w:rsidRPr="00444CA6">
        <w:rPr>
          <w:w w:val="174"/>
          <w:sz w:val="24"/>
          <w:szCs w:val="24"/>
        </w:rPr>
        <w:t xml:space="preserve"> </w:t>
      </w:r>
    </w:p>
    <w:p w14:paraId="055044E1" w14:textId="77777777" w:rsidR="0036605E" w:rsidRPr="00444CA6" w:rsidRDefault="0036605E" w:rsidP="00444CA6">
      <w:pPr>
        <w:pStyle w:val="5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736F2ECC" w14:textId="77777777" w:rsidR="0036605E" w:rsidRPr="00444CA6" w:rsidRDefault="0036605E" w:rsidP="00444CA6">
      <w:pPr>
        <w:pStyle w:val="a3"/>
        <w:spacing w:before="12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механического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тела.</w:t>
      </w:r>
      <w:r w:rsidRPr="00444CA6">
        <w:rPr>
          <w:w w:val="174"/>
          <w:sz w:val="24"/>
          <w:szCs w:val="24"/>
        </w:rPr>
        <w:t xml:space="preserve"> </w:t>
      </w:r>
    </w:p>
    <w:p w14:paraId="0B6337C2" w14:textId="77777777" w:rsidR="0036605E" w:rsidRPr="00444CA6" w:rsidRDefault="0036605E" w:rsidP="00444CA6">
      <w:pPr>
        <w:pStyle w:val="a3"/>
        <w:spacing w:before="11" w:line="249" w:lineRule="auto"/>
        <w:ind w:left="266" w:right="1267"/>
        <w:jc w:val="both"/>
        <w:rPr>
          <w:w w:val="110"/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2.</w:t>
      </w:r>
      <w:r w:rsidRPr="00444CA6">
        <w:rPr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 xml:space="preserve">Измерение скорости </w:t>
      </w:r>
      <w:r w:rsidRPr="00444CA6">
        <w:rPr>
          <w:w w:val="110"/>
          <w:sz w:val="24"/>
          <w:szCs w:val="24"/>
        </w:rPr>
        <w:t>прямолинейного движения.</w:t>
      </w:r>
    </w:p>
    <w:p w14:paraId="785EB376" w14:textId="77777777" w:rsidR="0036605E" w:rsidRPr="00444CA6" w:rsidRDefault="0036605E" w:rsidP="00444CA6">
      <w:pPr>
        <w:pStyle w:val="a3"/>
        <w:spacing w:before="11" w:line="249" w:lineRule="auto"/>
        <w:ind w:left="266" w:right="1267"/>
        <w:jc w:val="both"/>
        <w:rPr>
          <w:sz w:val="24"/>
          <w:szCs w:val="24"/>
        </w:rPr>
      </w:pP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3.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инерции.</w:t>
      </w:r>
      <w:r w:rsidRPr="00444CA6">
        <w:rPr>
          <w:w w:val="174"/>
          <w:sz w:val="24"/>
          <w:szCs w:val="24"/>
        </w:rPr>
        <w:t xml:space="preserve"> </w:t>
      </w:r>
    </w:p>
    <w:p w14:paraId="6417B997" w14:textId="77777777" w:rsidR="0036605E" w:rsidRPr="00444CA6" w:rsidRDefault="0036605E" w:rsidP="00444CA6">
      <w:pPr>
        <w:pStyle w:val="a3"/>
        <w:spacing w:before="2" w:line="249" w:lineRule="auto"/>
        <w:ind w:left="266" w:right="289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4. Наблюдение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изменения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скорости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взаимодействии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7D37BC47" w14:textId="77777777" w:rsidR="0036605E" w:rsidRPr="00444CA6" w:rsidRDefault="0036605E" w:rsidP="00444CA6">
      <w:pPr>
        <w:pStyle w:val="a3"/>
        <w:spacing w:before="2" w:line="249" w:lineRule="auto"/>
        <w:ind w:left="266" w:right="289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5.</w:t>
      </w:r>
      <w:r w:rsidRPr="00444CA6">
        <w:rPr>
          <w:spacing w:val="4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Сравнение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масс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взаимодействию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5E3EFB9C" w14:textId="77777777" w:rsidR="0036605E" w:rsidRPr="00444CA6" w:rsidRDefault="0036605E" w:rsidP="00444CA6">
      <w:pPr>
        <w:pStyle w:val="a3"/>
        <w:spacing w:before="2"/>
        <w:ind w:left="266"/>
        <w:jc w:val="both"/>
        <w:rPr>
          <w:w w:val="174"/>
          <w:sz w:val="24"/>
          <w:szCs w:val="24"/>
        </w:rPr>
      </w:pPr>
      <w:r w:rsidRPr="00444CA6">
        <w:rPr>
          <w:w w:val="110"/>
          <w:sz w:val="24"/>
          <w:szCs w:val="24"/>
        </w:rPr>
        <w:t>6.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Сложение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направленных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одной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прямой.</w:t>
      </w:r>
      <w:r w:rsidRPr="00444CA6">
        <w:rPr>
          <w:w w:val="174"/>
          <w:sz w:val="24"/>
          <w:szCs w:val="24"/>
        </w:rPr>
        <w:t xml:space="preserve"> </w:t>
      </w:r>
    </w:p>
    <w:p w14:paraId="3147676A" w14:textId="77777777" w:rsidR="0036605E" w:rsidRPr="00444CA6" w:rsidRDefault="0036605E" w:rsidP="00444CA6">
      <w:pPr>
        <w:pStyle w:val="5"/>
        <w:spacing w:before="70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1B571BE3" w14:textId="77777777" w:rsidR="0036605E" w:rsidRPr="00444CA6" w:rsidRDefault="0036605E" w:rsidP="00444CA6">
      <w:pPr>
        <w:pStyle w:val="a3"/>
        <w:spacing w:before="12" w:line="249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 Определение скорости равномерного движения (шарика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жидкости,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модели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электрического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автомобиля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т.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п.).</w:t>
      </w:r>
      <w:r w:rsidRPr="00444CA6">
        <w:rPr>
          <w:w w:val="174"/>
          <w:sz w:val="24"/>
          <w:szCs w:val="24"/>
        </w:rPr>
        <w:t xml:space="preserve"> </w:t>
      </w:r>
    </w:p>
    <w:p w14:paraId="77D586CA" w14:textId="77777777" w:rsidR="0036605E" w:rsidRPr="00444CA6" w:rsidRDefault="0036605E" w:rsidP="00444CA6">
      <w:pPr>
        <w:pStyle w:val="a3"/>
        <w:spacing w:before="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средней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скорости скольжения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бруска или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шарика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наклонной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плоскости.</w:t>
      </w:r>
      <w:r w:rsidRPr="00444CA6">
        <w:rPr>
          <w:w w:val="174"/>
          <w:sz w:val="24"/>
          <w:szCs w:val="24"/>
        </w:rPr>
        <w:t xml:space="preserve"> </w:t>
      </w:r>
    </w:p>
    <w:p w14:paraId="55A0DD7B" w14:textId="77777777" w:rsidR="0036605E" w:rsidRPr="00444CA6" w:rsidRDefault="0036605E" w:rsidP="00444CA6">
      <w:pPr>
        <w:pStyle w:val="a3"/>
        <w:spacing w:before="3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3. Определение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плотности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твёрдого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тела.</w:t>
      </w:r>
      <w:r w:rsidRPr="00444CA6">
        <w:rPr>
          <w:w w:val="174"/>
          <w:sz w:val="24"/>
          <w:szCs w:val="24"/>
        </w:rPr>
        <w:t xml:space="preserve"> </w:t>
      </w:r>
    </w:p>
    <w:p w14:paraId="175D9951" w14:textId="77777777" w:rsidR="0036605E" w:rsidRPr="00444CA6" w:rsidRDefault="0036605E" w:rsidP="00444CA6">
      <w:pPr>
        <w:pStyle w:val="a3"/>
        <w:spacing w:before="10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4.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Опыты,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демонстрирующие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растяжения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(деформации)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пружины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приложенной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силы.</w:t>
      </w:r>
      <w:r w:rsidRPr="00444CA6">
        <w:rPr>
          <w:w w:val="174"/>
          <w:sz w:val="24"/>
          <w:szCs w:val="24"/>
        </w:rPr>
        <w:t xml:space="preserve"> </w:t>
      </w:r>
    </w:p>
    <w:p w14:paraId="7CCF85E6" w14:textId="77777777" w:rsidR="0036605E" w:rsidRPr="00444CA6" w:rsidRDefault="0036605E" w:rsidP="00444CA6">
      <w:pPr>
        <w:pStyle w:val="a3"/>
        <w:spacing w:before="2" w:line="249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5.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Опыты,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демонстрирующие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скольжения от веса тела и характера соприкасающихся поверхностей</w:t>
      </w:r>
      <w:r w:rsidRPr="00444CA6">
        <w:rPr>
          <w:w w:val="174"/>
          <w:sz w:val="24"/>
          <w:szCs w:val="24"/>
        </w:rPr>
        <w:t>.</w:t>
      </w:r>
    </w:p>
    <w:p w14:paraId="4050C1B7" w14:textId="77777777" w:rsidR="0036605E" w:rsidRPr="00444CA6" w:rsidRDefault="0036605E" w:rsidP="00444CA6">
      <w:pPr>
        <w:pStyle w:val="4"/>
        <w:spacing w:before="1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Давление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твёрдых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тел,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жидкостей</w:t>
      </w:r>
      <w:r w:rsidRPr="00444CA6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газов</w:t>
      </w:r>
    </w:p>
    <w:p w14:paraId="75245861" w14:textId="77777777" w:rsidR="0036605E" w:rsidRPr="00444CA6" w:rsidRDefault="0036605E" w:rsidP="00444CA6">
      <w:pPr>
        <w:pStyle w:val="a3"/>
        <w:spacing w:before="10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Давление.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Способы уменьшения и увеличения давления.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Давление газа.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 давления газа от объёма, температуры.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Передача давления твёрдыми телами, жидкостями и газами.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 Паскаля.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Пневматические машины.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Зависимость давления жидкости от глубины.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lastRenderedPageBreak/>
        <w:t>Гидростатический парадокс.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Сообщающиеся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сосуды.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Гидравлические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механизмы.</w:t>
      </w:r>
      <w:r w:rsidRPr="00444CA6">
        <w:rPr>
          <w:w w:val="174"/>
          <w:sz w:val="24"/>
          <w:szCs w:val="24"/>
        </w:rPr>
        <w:t xml:space="preserve"> </w:t>
      </w:r>
    </w:p>
    <w:p w14:paraId="0E5F6559" w14:textId="77777777" w:rsidR="0036605E" w:rsidRPr="00444CA6" w:rsidRDefault="0036605E" w:rsidP="00444CA6">
      <w:pPr>
        <w:pStyle w:val="a3"/>
        <w:spacing w:before="7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Атмосфера Земли и атмосферное давление.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Причины существования воздушной оболочки Земли.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 Торричелли.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 атмосферного давления.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Зависимость атмосферного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 от высоты над уровнем моря.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Приборы для измерения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атмосферного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давления.</w:t>
      </w:r>
      <w:r w:rsidRPr="00444CA6">
        <w:rPr>
          <w:w w:val="174"/>
          <w:sz w:val="24"/>
          <w:szCs w:val="24"/>
        </w:rPr>
        <w:t xml:space="preserve"> </w:t>
      </w:r>
    </w:p>
    <w:p w14:paraId="7CBFAE37" w14:textId="77777777" w:rsidR="0036605E" w:rsidRPr="00444CA6" w:rsidRDefault="0036605E" w:rsidP="00444CA6">
      <w:pPr>
        <w:pStyle w:val="a3"/>
        <w:spacing w:before="6" w:line="249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Действие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погружённое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них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тело.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Выталкивающая (архимедова) сила.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 Архимеда.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Плавание тел.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Воздухоплавание.</w:t>
      </w:r>
      <w:r w:rsidRPr="00444CA6">
        <w:rPr>
          <w:w w:val="174"/>
          <w:sz w:val="24"/>
          <w:szCs w:val="24"/>
        </w:rPr>
        <w:t xml:space="preserve"> </w:t>
      </w:r>
    </w:p>
    <w:p w14:paraId="608B7E99" w14:textId="77777777" w:rsidR="0036605E" w:rsidRPr="00444CA6" w:rsidRDefault="0036605E" w:rsidP="00444CA6">
      <w:pPr>
        <w:pStyle w:val="5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62848EEB" w14:textId="77777777" w:rsidR="0036605E" w:rsidRPr="00444CA6" w:rsidRDefault="0036605E" w:rsidP="00444CA6">
      <w:pPr>
        <w:pStyle w:val="a3"/>
        <w:spacing w:before="11" w:line="249" w:lineRule="auto"/>
        <w:ind w:left="266" w:right="1728" w:hanging="1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1. Зависимость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газа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температуры</w:t>
      </w:r>
      <w:r w:rsidRPr="00444CA6">
        <w:rPr>
          <w:spacing w:val="1"/>
          <w:w w:val="105"/>
          <w:sz w:val="24"/>
          <w:szCs w:val="24"/>
        </w:rPr>
        <w:t>.</w:t>
      </w:r>
    </w:p>
    <w:p w14:paraId="126BB753" w14:textId="77777777" w:rsidR="0036605E" w:rsidRPr="00444CA6" w:rsidRDefault="0036605E" w:rsidP="00444CA6">
      <w:pPr>
        <w:pStyle w:val="a3"/>
        <w:spacing w:before="11" w:line="249" w:lineRule="auto"/>
        <w:ind w:left="266" w:right="1728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Передача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жидкостью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газом.</w:t>
      </w:r>
      <w:r w:rsidRPr="00444CA6">
        <w:rPr>
          <w:w w:val="174"/>
          <w:sz w:val="24"/>
          <w:szCs w:val="24"/>
        </w:rPr>
        <w:t xml:space="preserve"> </w:t>
      </w:r>
    </w:p>
    <w:p w14:paraId="4964987C" w14:textId="77777777" w:rsidR="0036605E" w:rsidRPr="00444CA6" w:rsidRDefault="0036605E" w:rsidP="00444CA6">
      <w:pPr>
        <w:pStyle w:val="a3"/>
        <w:spacing w:before="3" w:line="249" w:lineRule="auto"/>
        <w:ind w:left="266" w:right="3730" w:hanging="1"/>
        <w:jc w:val="both"/>
        <w:rPr>
          <w:spacing w:val="-46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3. Сообщающиеся сосуды.</w:t>
      </w:r>
      <w:r w:rsidRPr="00444CA6">
        <w:rPr>
          <w:spacing w:val="-46"/>
          <w:w w:val="110"/>
          <w:sz w:val="24"/>
          <w:szCs w:val="24"/>
        </w:rPr>
        <w:t xml:space="preserve"> </w:t>
      </w:r>
    </w:p>
    <w:p w14:paraId="333AA2C4" w14:textId="77777777" w:rsidR="0036605E" w:rsidRPr="00444CA6" w:rsidRDefault="0036605E" w:rsidP="00444CA6">
      <w:pPr>
        <w:pStyle w:val="a3"/>
        <w:spacing w:before="3" w:line="249" w:lineRule="auto"/>
        <w:ind w:left="266" w:right="3730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4.</w:t>
      </w:r>
      <w:r w:rsidRPr="00444CA6">
        <w:rPr>
          <w:spacing w:val="2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Гидравлический</w:t>
      </w:r>
      <w:r w:rsidR="00D30FEA"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пресс.</w:t>
      </w:r>
      <w:r w:rsidRPr="00444CA6">
        <w:rPr>
          <w:w w:val="174"/>
          <w:sz w:val="24"/>
          <w:szCs w:val="24"/>
        </w:rPr>
        <w:t xml:space="preserve"> </w:t>
      </w:r>
    </w:p>
    <w:p w14:paraId="6B830B3F" w14:textId="77777777" w:rsidR="0036605E" w:rsidRPr="00444CA6" w:rsidRDefault="0036605E" w:rsidP="00444CA6">
      <w:pPr>
        <w:pStyle w:val="a3"/>
        <w:spacing w:before="2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5. Проявление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действия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атмосферного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давления.</w:t>
      </w:r>
      <w:r w:rsidRPr="00444CA6">
        <w:rPr>
          <w:w w:val="174"/>
          <w:sz w:val="24"/>
          <w:szCs w:val="24"/>
        </w:rPr>
        <w:t xml:space="preserve"> </w:t>
      </w:r>
    </w:p>
    <w:p w14:paraId="1D536C1F" w14:textId="77777777" w:rsidR="0036605E" w:rsidRPr="00444CA6" w:rsidRDefault="0036605E" w:rsidP="00444CA6">
      <w:pPr>
        <w:pStyle w:val="a3"/>
        <w:spacing w:before="11" w:line="249" w:lineRule="auto"/>
        <w:ind w:left="513" w:right="150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6. Зависимость выталкивающей силы от объёма погружённой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плотности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жидкости.</w:t>
      </w:r>
      <w:r w:rsidRPr="00444CA6">
        <w:rPr>
          <w:w w:val="174"/>
          <w:sz w:val="24"/>
          <w:szCs w:val="24"/>
        </w:rPr>
        <w:t xml:space="preserve"> </w:t>
      </w:r>
    </w:p>
    <w:p w14:paraId="24679B09" w14:textId="77777777" w:rsidR="0036605E" w:rsidRPr="00444CA6" w:rsidRDefault="0036605E" w:rsidP="00444CA6">
      <w:pPr>
        <w:pStyle w:val="a3"/>
        <w:spacing w:before="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7.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Равенство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выталкивающей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весу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вытесненной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жидкости.</w:t>
      </w:r>
      <w:r w:rsidRPr="00444CA6">
        <w:rPr>
          <w:w w:val="174"/>
          <w:sz w:val="24"/>
          <w:szCs w:val="24"/>
        </w:rPr>
        <w:t xml:space="preserve"> </w:t>
      </w:r>
    </w:p>
    <w:p w14:paraId="35B35D78" w14:textId="77777777" w:rsidR="0036605E" w:rsidRPr="00444CA6" w:rsidRDefault="0036605E" w:rsidP="00444CA6">
      <w:pPr>
        <w:pStyle w:val="a3"/>
        <w:spacing w:before="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8.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Условие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плавания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тел: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или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погружение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соотношения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плотностей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жидкости.</w:t>
      </w:r>
      <w:r w:rsidRPr="00444CA6">
        <w:rPr>
          <w:w w:val="174"/>
          <w:sz w:val="24"/>
          <w:szCs w:val="24"/>
        </w:rPr>
        <w:t xml:space="preserve"> </w:t>
      </w:r>
    </w:p>
    <w:p w14:paraId="3D159D16" w14:textId="77777777" w:rsidR="0036605E" w:rsidRPr="00444CA6" w:rsidRDefault="0036605E" w:rsidP="00444CA6">
      <w:pPr>
        <w:pStyle w:val="5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01381C54" w14:textId="77777777" w:rsidR="0036605E" w:rsidRPr="00444CA6" w:rsidRDefault="0036605E" w:rsidP="00444CA6">
      <w:pPr>
        <w:pStyle w:val="a3"/>
        <w:numPr>
          <w:ilvl w:val="0"/>
          <w:numId w:val="33"/>
        </w:numPr>
        <w:spacing w:before="12" w:line="249" w:lineRule="auto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Исследование зависимости веса тела в воде от </w:t>
      </w:r>
    </w:p>
    <w:p w14:paraId="60A372FE" w14:textId="77777777" w:rsidR="0036605E" w:rsidRPr="00444CA6" w:rsidRDefault="0036605E" w:rsidP="00444CA6">
      <w:pPr>
        <w:pStyle w:val="a3"/>
        <w:spacing w:before="12" w:line="249" w:lineRule="auto"/>
        <w:ind w:left="265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объёма погружённой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жидкость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части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</w:p>
    <w:p w14:paraId="797F681E" w14:textId="77777777" w:rsidR="0036605E" w:rsidRPr="00444CA6" w:rsidRDefault="0036605E" w:rsidP="00444CA6">
      <w:pPr>
        <w:pStyle w:val="a3"/>
        <w:spacing w:before="67" w:line="254" w:lineRule="auto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    2.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 выталкивающей силы, действующей на тело,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погружённое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жидкость.</w:t>
      </w:r>
      <w:r w:rsidRPr="00444CA6">
        <w:rPr>
          <w:w w:val="174"/>
          <w:sz w:val="24"/>
          <w:szCs w:val="24"/>
        </w:rPr>
        <w:t xml:space="preserve"> </w:t>
      </w:r>
    </w:p>
    <w:p w14:paraId="27CA3725" w14:textId="77777777" w:rsidR="0036605E" w:rsidRPr="00444CA6" w:rsidRDefault="0036605E" w:rsidP="00444CA6">
      <w:pPr>
        <w:pStyle w:val="a3"/>
        <w:spacing w:before="1" w:line="254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Проверка независимости выталкивающей силы, действующей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жидкости,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</w:t>
      </w:r>
      <w:r w:rsidRPr="00444CA6">
        <w:rPr>
          <w:w w:val="174"/>
          <w:sz w:val="24"/>
          <w:szCs w:val="24"/>
        </w:rPr>
        <w:t>.</w:t>
      </w:r>
    </w:p>
    <w:p w14:paraId="13B23DD1" w14:textId="77777777" w:rsidR="0036605E" w:rsidRPr="00444CA6" w:rsidRDefault="0036605E" w:rsidP="00444CA6">
      <w:pPr>
        <w:pStyle w:val="a3"/>
        <w:spacing w:before="1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4.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Опыты,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демонстрирующие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 выталкивающей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действующей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объёма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погружённой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жидкость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части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плотности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жидкости.</w:t>
      </w:r>
      <w:r w:rsidRPr="00444CA6">
        <w:rPr>
          <w:w w:val="174"/>
          <w:sz w:val="24"/>
          <w:szCs w:val="24"/>
        </w:rPr>
        <w:t xml:space="preserve"> </w:t>
      </w:r>
    </w:p>
    <w:p w14:paraId="37FA3752" w14:textId="77777777" w:rsidR="0036605E" w:rsidRPr="00444CA6" w:rsidRDefault="0036605E" w:rsidP="00444CA6">
      <w:pPr>
        <w:pStyle w:val="a3"/>
        <w:spacing w:before="1" w:line="254" w:lineRule="auto"/>
        <w:ind w:left="513" w:hanging="248"/>
        <w:jc w:val="both"/>
        <w:rPr>
          <w:w w:val="174"/>
          <w:sz w:val="24"/>
          <w:szCs w:val="24"/>
        </w:rPr>
      </w:pPr>
      <w:r w:rsidRPr="00444CA6">
        <w:rPr>
          <w:w w:val="105"/>
          <w:sz w:val="24"/>
          <w:szCs w:val="24"/>
        </w:rPr>
        <w:t>5. Конструирование ареометра или конструирование лодки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её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грузоподъёмности.</w:t>
      </w:r>
      <w:r w:rsidRPr="00444CA6">
        <w:rPr>
          <w:w w:val="174"/>
          <w:sz w:val="24"/>
          <w:szCs w:val="24"/>
        </w:rPr>
        <w:t xml:space="preserve"> </w:t>
      </w:r>
    </w:p>
    <w:p w14:paraId="152907B4" w14:textId="77777777" w:rsidR="0036605E" w:rsidRPr="00444CA6" w:rsidRDefault="0036605E" w:rsidP="00444CA6">
      <w:pPr>
        <w:pStyle w:val="4"/>
        <w:spacing w:before="1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-7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5.</w:t>
      </w:r>
      <w:r w:rsidRPr="00444CA6">
        <w:rPr>
          <w:rFonts w:ascii="Times New Roman" w:hAnsi="Times New Roman" w:cs="Times New Roman"/>
          <w:color w:val="auto"/>
          <w:spacing w:val="-7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Работа</w:t>
      </w:r>
      <w:r w:rsidRPr="00444CA6"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-7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мощность.</w:t>
      </w:r>
      <w:r w:rsidRPr="00444CA6">
        <w:rPr>
          <w:rFonts w:ascii="Times New Roman" w:hAnsi="Times New Roman" w:cs="Times New Roman"/>
          <w:color w:val="auto"/>
          <w:spacing w:val="-7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Энергия</w:t>
      </w:r>
    </w:p>
    <w:p w14:paraId="62193FBB" w14:textId="77777777" w:rsidR="0036605E" w:rsidRPr="00444CA6" w:rsidRDefault="0036605E" w:rsidP="00444CA6">
      <w:pPr>
        <w:pStyle w:val="a3"/>
        <w:spacing w:before="15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Механическая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работа.</w:t>
      </w:r>
      <w:r w:rsidRPr="00444CA6">
        <w:rPr>
          <w:spacing w:val="1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Мощность.</w:t>
      </w:r>
      <w:r w:rsidRPr="00444CA6">
        <w:rPr>
          <w:w w:val="174"/>
          <w:sz w:val="24"/>
          <w:szCs w:val="24"/>
        </w:rPr>
        <w:t xml:space="preserve"> </w:t>
      </w:r>
    </w:p>
    <w:p w14:paraId="7DAEE3BD" w14:textId="77777777" w:rsidR="0036605E" w:rsidRPr="00444CA6" w:rsidRDefault="0036605E" w:rsidP="00444CA6">
      <w:pPr>
        <w:pStyle w:val="a3"/>
        <w:spacing w:before="14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Простые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механизмы: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рычаг,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блок,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наклонная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плоскость.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Правило равновесия рычага.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Применение правила равновесия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рычага к блоку.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«Золотое правило» механики.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КПД простых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механизмов.</w:t>
      </w:r>
      <w:r w:rsidRPr="00444CA6">
        <w:rPr>
          <w:spacing w:val="2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Простые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быту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технике.</w:t>
      </w:r>
      <w:r w:rsidRPr="00444CA6">
        <w:rPr>
          <w:w w:val="174"/>
          <w:sz w:val="24"/>
          <w:szCs w:val="24"/>
        </w:rPr>
        <w:t xml:space="preserve"> </w:t>
      </w:r>
    </w:p>
    <w:p w14:paraId="3963BEB3" w14:textId="77777777" w:rsidR="0036605E" w:rsidRPr="00444CA6" w:rsidRDefault="0036605E" w:rsidP="00444CA6">
      <w:pPr>
        <w:pStyle w:val="a3"/>
        <w:spacing w:before="2" w:line="254" w:lineRule="auto"/>
        <w:ind w:left="117" w:firstLine="226"/>
        <w:jc w:val="both"/>
        <w:rPr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Механическая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энергия.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Кинетическая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потенциальная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Превращение одного вида механической энергии в другой.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механике</w:t>
      </w:r>
      <w:r w:rsidR="00F7499F" w:rsidRPr="00444CA6">
        <w:rPr>
          <w:w w:val="110"/>
          <w:sz w:val="24"/>
          <w:szCs w:val="24"/>
        </w:rPr>
        <w:t>.</w:t>
      </w:r>
    </w:p>
    <w:p w14:paraId="4297A860" w14:textId="77777777" w:rsidR="00F7499F" w:rsidRPr="00444CA6" w:rsidRDefault="00F7499F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4F23526D" w14:textId="77777777" w:rsidR="00F7499F" w:rsidRPr="00444CA6" w:rsidRDefault="00F7499F" w:rsidP="00444CA6">
      <w:pPr>
        <w:pStyle w:val="a3"/>
        <w:spacing w:before="15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Примеры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простых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механизмов.</w:t>
      </w:r>
      <w:r w:rsidRPr="00444CA6">
        <w:rPr>
          <w:w w:val="174"/>
          <w:sz w:val="24"/>
          <w:szCs w:val="24"/>
        </w:rPr>
        <w:t xml:space="preserve"> </w:t>
      </w:r>
    </w:p>
    <w:p w14:paraId="191DFA7D" w14:textId="77777777" w:rsidR="00F7499F" w:rsidRPr="00444CA6" w:rsidRDefault="00F7499F" w:rsidP="00444CA6">
      <w:pPr>
        <w:pStyle w:val="5"/>
        <w:spacing w:before="18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2E1F4D8D" w14:textId="77777777" w:rsidR="00F7499F" w:rsidRPr="00444CA6" w:rsidRDefault="00F7499F" w:rsidP="00444CA6">
      <w:pPr>
        <w:pStyle w:val="a3"/>
        <w:spacing w:before="16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работы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трения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2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равномерном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горизонтальной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поверхности.</w:t>
      </w:r>
      <w:r w:rsidRPr="00444CA6">
        <w:rPr>
          <w:w w:val="174"/>
          <w:sz w:val="24"/>
          <w:szCs w:val="24"/>
        </w:rPr>
        <w:t xml:space="preserve"> </w:t>
      </w:r>
    </w:p>
    <w:p w14:paraId="01EEE049" w14:textId="77777777" w:rsidR="00F7499F" w:rsidRPr="00444CA6" w:rsidRDefault="00F7499F" w:rsidP="00444CA6">
      <w:pPr>
        <w:pStyle w:val="a3"/>
        <w:spacing w:before="1" w:line="254" w:lineRule="auto"/>
        <w:ind w:left="266" w:right="1847"/>
        <w:jc w:val="both"/>
        <w:rPr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 условий равновесия рычага.</w:t>
      </w:r>
    </w:p>
    <w:p w14:paraId="441EFDA0" w14:textId="77777777" w:rsidR="00F7499F" w:rsidRPr="00444CA6" w:rsidRDefault="00F7499F" w:rsidP="00444CA6">
      <w:pPr>
        <w:pStyle w:val="a3"/>
        <w:spacing w:before="1" w:line="254" w:lineRule="auto"/>
        <w:ind w:left="266" w:right="1847"/>
        <w:jc w:val="both"/>
        <w:rPr>
          <w:sz w:val="24"/>
          <w:szCs w:val="24"/>
        </w:rPr>
      </w:pP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3.</w:t>
      </w:r>
      <w:r w:rsidRPr="00444CA6">
        <w:rPr>
          <w:spacing w:val="3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КПД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наклонной</w:t>
      </w:r>
      <w:r w:rsidRPr="00444CA6">
        <w:rPr>
          <w:spacing w:val="-2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плокости</w:t>
      </w:r>
      <w:proofErr w:type="spellEnd"/>
      <w:r w:rsidRPr="00444CA6">
        <w:rPr>
          <w:w w:val="110"/>
          <w:sz w:val="24"/>
          <w:szCs w:val="24"/>
        </w:rPr>
        <w:t>.</w:t>
      </w:r>
      <w:r w:rsidRPr="00444CA6">
        <w:rPr>
          <w:w w:val="174"/>
          <w:sz w:val="24"/>
          <w:szCs w:val="24"/>
        </w:rPr>
        <w:t xml:space="preserve"> </w:t>
      </w:r>
    </w:p>
    <w:p w14:paraId="73F4CA4D" w14:textId="77777777" w:rsidR="00F7499F" w:rsidRPr="00444CA6" w:rsidRDefault="00F7499F" w:rsidP="00444CA6">
      <w:pPr>
        <w:pStyle w:val="a3"/>
        <w:spacing w:before="2" w:line="254" w:lineRule="auto"/>
        <w:jc w:val="both"/>
        <w:rPr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4.</w:t>
      </w:r>
      <w:r w:rsidRPr="00444CA6">
        <w:rPr>
          <w:spacing w:val="2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Изучение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закона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механической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энергии.</w:t>
      </w:r>
    </w:p>
    <w:p w14:paraId="1101E163" w14:textId="77777777" w:rsidR="00F7499F" w:rsidRPr="00444CA6" w:rsidRDefault="00F7499F" w:rsidP="00444CA6">
      <w:pPr>
        <w:pStyle w:val="2"/>
        <w:keepNext w:val="0"/>
        <w:widowControl w:val="0"/>
        <w:tabs>
          <w:tab w:val="left" w:pos="313"/>
        </w:tabs>
        <w:autoSpaceDE w:val="0"/>
        <w:autoSpaceDN w:val="0"/>
        <w:spacing w:before="196"/>
        <w:ind w:left="116"/>
        <w:rPr>
          <w:rFonts w:ascii="Times New Roman" w:hAnsi="Times New Roman"/>
          <w:w w:val="95"/>
          <w:sz w:val="24"/>
        </w:rPr>
      </w:pPr>
      <w:bookmarkStart w:id="1" w:name="_Toc105425965"/>
      <w:r w:rsidRPr="00444CA6">
        <w:rPr>
          <w:rFonts w:ascii="Times New Roman" w:hAnsi="Times New Roman"/>
          <w:w w:val="95"/>
          <w:sz w:val="24"/>
        </w:rPr>
        <w:t>8класс</w:t>
      </w:r>
      <w:bookmarkEnd w:id="1"/>
    </w:p>
    <w:p w14:paraId="10305EB8" w14:textId="77777777" w:rsidR="00F7499F" w:rsidRPr="00444CA6" w:rsidRDefault="00F7499F" w:rsidP="00444CA6">
      <w:pPr>
        <w:pStyle w:val="4"/>
        <w:spacing w:before="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pacing w:val="-2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6.</w:t>
      </w:r>
      <w:r w:rsidRPr="00444CA6">
        <w:rPr>
          <w:rFonts w:ascii="Times New Roman" w:hAnsi="Times New Roman" w:cs="Times New Roman"/>
          <w:color w:val="auto"/>
          <w:spacing w:val="-9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Тепловые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явления</w:t>
      </w:r>
    </w:p>
    <w:p w14:paraId="2AAE84D3" w14:textId="77777777" w:rsidR="00F7499F" w:rsidRPr="00444CA6" w:rsidRDefault="00F7499F" w:rsidP="00444CA6">
      <w:pPr>
        <w:pStyle w:val="a3"/>
        <w:spacing w:before="15"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Основные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положения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молекулярно­кинетической</w:t>
      </w:r>
      <w:proofErr w:type="spellEnd"/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теории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строения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вещества.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размеры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атомов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молекул.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Опыты,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подтверждающие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положения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proofErr w:type="spellStart"/>
      <w:r w:rsidRPr="00444CA6">
        <w:rPr>
          <w:w w:val="105"/>
          <w:sz w:val="24"/>
          <w:szCs w:val="24"/>
        </w:rPr>
        <w:t>молекулярно­кинетиче</w:t>
      </w:r>
      <w:r w:rsidRPr="00444CA6">
        <w:rPr>
          <w:w w:val="110"/>
          <w:sz w:val="24"/>
          <w:szCs w:val="24"/>
        </w:rPr>
        <w:t>ской</w:t>
      </w:r>
      <w:proofErr w:type="spellEnd"/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теории.</w:t>
      </w:r>
      <w:r w:rsidRPr="00444CA6">
        <w:rPr>
          <w:w w:val="174"/>
          <w:sz w:val="24"/>
          <w:szCs w:val="24"/>
        </w:rPr>
        <w:t xml:space="preserve"> </w:t>
      </w:r>
    </w:p>
    <w:p w14:paraId="042A4D2D" w14:textId="77777777" w:rsidR="00F7499F" w:rsidRPr="00444CA6" w:rsidRDefault="00F7499F" w:rsidP="00444CA6">
      <w:pPr>
        <w:pStyle w:val="a3"/>
        <w:spacing w:before="1"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Модели твёрдого, жидкого и газообразного состояний вещества.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Кристаллические и аморфные тела.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Объяснение свойств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газов, жидкостей и твёрдых тел на основе положений </w:t>
      </w:r>
      <w:proofErr w:type="spellStart"/>
      <w:r w:rsidRPr="00444CA6">
        <w:rPr>
          <w:w w:val="110"/>
          <w:sz w:val="24"/>
          <w:szCs w:val="24"/>
        </w:rPr>
        <w:t>молекуляно­кинетической</w:t>
      </w:r>
      <w:proofErr w:type="spellEnd"/>
      <w:r w:rsidRPr="00444CA6">
        <w:rPr>
          <w:w w:val="110"/>
          <w:sz w:val="24"/>
          <w:szCs w:val="24"/>
        </w:rPr>
        <w:t xml:space="preserve"> теории.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Смачивание и капиллярные явления.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расширение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сжатие.</w:t>
      </w:r>
      <w:r w:rsidRPr="00444CA6">
        <w:rPr>
          <w:w w:val="174"/>
          <w:sz w:val="24"/>
          <w:szCs w:val="24"/>
        </w:rPr>
        <w:t xml:space="preserve"> </w:t>
      </w:r>
    </w:p>
    <w:p w14:paraId="65DF6580" w14:textId="77777777" w:rsidR="00F7499F" w:rsidRPr="00444CA6" w:rsidRDefault="00F7499F" w:rsidP="00444CA6">
      <w:pPr>
        <w:pStyle w:val="a3"/>
        <w:spacing w:before="2" w:line="254" w:lineRule="auto"/>
        <w:jc w:val="both"/>
        <w:rPr>
          <w:sz w:val="24"/>
          <w:szCs w:val="24"/>
        </w:rPr>
        <w:sectPr w:rsidR="00F7499F" w:rsidRPr="00444CA6">
          <w:pgSz w:w="7830" w:h="12020"/>
          <w:pgMar w:top="620" w:right="580" w:bottom="900" w:left="620" w:header="0" w:footer="709" w:gutter="0"/>
          <w:cols w:space="720"/>
        </w:sectPr>
      </w:pPr>
    </w:p>
    <w:p w14:paraId="4645DB82" w14:textId="77777777" w:rsidR="0036605E" w:rsidRPr="00444CA6" w:rsidRDefault="0036605E" w:rsidP="00444CA6">
      <w:pPr>
        <w:pStyle w:val="a3"/>
        <w:spacing w:before="3" w:line="254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Температура.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Связь температуры со скоростью теплового дви</w:t>
      </w:r>
      <w:r w:rsidRPr="00444CA6">
        <w:rPr>
          <w:w w:val="110"/>
          <w:sz w:val="24"/>
          <w:szCs w:val="24"/>
        </w:rPr>
        <w:t>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частиц.</w:t>
      </w:r>
      <w:r w:rsidRPr="00444CA6">
        <w:rPr>
          <w:w w:val="174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Внутренняя энергия.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Способы изменения внутренней энер</w:t>
      </w:r>
      <w:r w:rsidRPr="00444CA6">
        <w:rPr>
          <w:w w:val="105"/>
          <w:sz w:val="24"/>
          <w:szCs w:val="24"/>
        </w:rPr>
        <w:t>гии: теплопередача и совершение работы.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Виды теплопередачи: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теплопроводность,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конвекция,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излучение.</w:t>
      </w:r>
      <w:r w:rsidRPr="00444CA6">
        <w:rPr>
          <w:w w:val="174"/>
          <w:sz w:val="24"/>
          <w:szCs w:val="24"/>
        </w:rPr>
        <w:t xml:space="preserve"> </w:t>
      </w:r>
    </w:p>
    <w:p w14:paraId="0102D54F" w14:textId="77777777" w:rsidR="0036605E" w:rsidRPr="00444CA6" w:rsidRDefault="0036605E" w:rsidP="00444CA6">
      <w:pPr>
        <w:pStyle w:val="a3"/>
        <w:spacing w:before="1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Количество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теплоты.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Удельная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теплоёмкость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вещества.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Теплообмен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тепловое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равновесие.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Уравнение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теплового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баланса.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Плавление и отвердевание кристаллических веществ. Удельная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теплота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плавления.</w:t>
      </w:r>
      <w:r w:rsidRPr="00444CA6">
        <w:rPr>
          <w:spacing w:val="3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Парообразование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конденсация</w:t>
      </w:r>
      <w:r w:rsidRPr="00444CA6">
        <w:rPr>
          <w:spacing w:val="3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Испарени</w:t>
      </w:r>
      <w:r w:rsidR="008D108C" w:rsidRPr="00444CA6">
        <w:rPr>
          <w:w w:val="105"/>
          <w:sz w:val="24"/>
          <w:szCs w:val="24"/>
        </w:rPr>
        <w:t>е</w:t>
      </w:r>
      <w:r w:rsidRPr="00444CA6">
        <w:rPr>
          <w:w w:val="105"/>
          <w:sz w:val="24"/>
          <w:szCs w:val="24"/>
        </w:rPr>
        <w:t>.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Кипение.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Удельная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теплота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парообразования.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</w:t>
      </w:r>
      <w:r w:rsidRPr="00444CA6">
        <w:rPr>
          <w:spacing w:val="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температуры</w:t>
      </w:r>
      <w:r w:rsidRPr="00444CA6">
        <w:rPr>
          <w:spacing w:val="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кипения</w:t>
      </w:r>
      <w:r w:rsidRPr="00444CA6">
        <w:rPr>
          <w:spacing w:val="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атмосферного</w:t>
      </w:r>
      <w:r w:rsidRPr="00444CA6">
        <w:rPr>
          <w:spacing w:val="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давления.</w:t>
      </w:r>
      <w:r w:rsidRPr="00444CA6">
        <w:rPr>
          <w:w w:val="174"/>
          <w:sz w:val="24"/>
          <w:szCs w:val="24"/>
        </w:rPr>
        <w:t xml:space="preserve"> </w:t>
      </w:r>
    </w:p>
    <w:p w14:paraId="64BDEB53" w14:textId="77777777" w:rsidR="0036605E" w:rsidRPr="00444CA6" w:rsidRDefault="0036605E" w:rsidP="00444CA6">
      <w:pPr>
        <w:pStyle w:val="a3"/>
        <w:spacing w:before="3"/>
        <w:ind w:left="11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Влажность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воздуха.</w:t>
      </w:r>
      <w:r w:rsidRPr="00444CA6">
        <w:rPr>
          <w:w w:val="174"/>
          <w:sz w:val="24"/>
          <w:szCs w:val="24"/>
        </w:rPr>
        <w:t xml:space="preserve"> </w:t>
      </w:r>
    </w:p>
    <w:p w14:paraId="64F9AEC3" w14:textId="77777777" w:rsidR="0036605E" w:rsidRPr="00444CA6" w:rsidRDefault="0036605E" w:rsidP="00444CA6">
      <w:pPr>
        <w:pStyle w:val="a3"/>
        <w:spacing w:before="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Энергия</w:t>
      </w:r>
      <w:r w:rsidRPr="00444CA6">
        <w:rPr>
          <w:spacing w:val="1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топлива. Удельная</w:t>
      </w:r>
      <w:r w:rsidRPr="00444CA6">
        <w:rPr>
          <w:spacing w:val="1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теплота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сгорания.</w:t>
      </w:r>
      <w:r w:rsidRPr="00444CA6">
        <w:rPr>
          <w:w w:val="174"/>
          <w:sz w:val="24"/>
          <w:szCs w:val="24"/>
        </w:rPr>
        <w:t xml:space="preserve"> </w:t>
      </w:r>
    </w:p>
    <w:p w14:paraId="59B24B73" w14:textId="77777777" w:rsidR="0036605E" w:rsidRPr="00444CA6" w:rsidRDefault="0036605E" w:rsidP="00444CA6">
      <w:pPr>
        <w:pStyle w:val="a3"/>
        <w:spacing w:before="7" w:line="247" w:lineRule="auto"/>
        <w:ind w:left="116" w:right="15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Принципы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двигателей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КПД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двигателя.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Тепловые двигатели и защита окружающей среды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(МС).</w:t>
      </w:r>
      <w:r w:rsidRPr="00444CA6">
        <w:rPr>
          <w:w w:val="174"/>
          <w:sz w:val="24"/>
          <w:szCs w:val="24"/>
        </w:rPr>
        <w:t xml:space="preserve"> </w:t>
      </w:r>
    </w:p>
    <w:p w14:paraId="28056819" w14:textId="77777777" w:rsidR="0036605E" w:rsidRPr="00444CA6" w:rsidRDefault="0036605E" w:rsidP="00444CA6">
      <w:pPr>
        <w:pStyle w:val="a3"/>
        <w:spacing w:before="2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Закон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превращения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тепловых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процессах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(МС).</w:t>
      </w:r>
      <w:r w:rsidRPr="00444CA6">
        <w:rPr>
          <w:w w:val="174"/>
          <w:sz w:val="24"/>
          <w:szCs w:val="24"/>
        </w:rPr>
        <w:t xml:space="preserve"> </w:t>
      </w:r>
    </w:p>
    <w:p w14:paraId="72776171" w14:textId="77777777" w:rsidR="0036605E" w:rsidRPr="00444CA6" w:rsidRDefault="0036605E" w:rsidP="00444CA6">
      <w:pPr>
        <w:pStyle w:val="5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68E22E80" w14:textId="77777777" w:rsidR="0036605E" w:rsidRPr="00444CA6" w:rsidRDefault="0036605E" w:rsidP="00444CA6">
      <w:pPr>
        <w:pStyle w:val="a3"/>
        <w:spacing w:before="9" w:line="247" w:lineRule="auto"/>
        <w:ind w:left="266" w:right="2411" w:hanging="1"/>
        <w:jc w:val="both"/>
        <w:rPr>
          <w:spacing w:val="-44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1. 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 броуновского движения.</w:t>
      </w:r>
      <w:r w:rsidRPr="00444CA6">
        <w:rPr>
          <w:spacing w:val="-44"/>
          <w:w w:val="105"/>
          <w:sz w:val="24"/>
          <w:szCs w:val="24"/>
        </w:rPr>
        <w:t xml:space="preserve"> </w:t>
      </w:r>
    </w:p>
    <w:p w14:paraId="481EC77B" w14:textId="77777777" w:rsidR="0036605E" w:rsidRPr="00444CA6" w:rsidRDefault="0036605E" w:rsidP="00444CA6">
      <w:pPr>
        <w:pStyle w:val="a3"/>
        <w:spacing w:before="9" w:line="247" w:lineRule="auto"/>
        <w:ind w:left="266" w:right="2411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3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диффузии.</w:t>
      </w:r>
      <w:r w:rsidRPr="00444CA6">
        <w:rPr>
          <w:w w:val="174"/>
          <w:sz w:val="24"/>
          <w:szCs w:val="24"/>
        </w:rPr>
        <w:t xml:space="preserve"> </w:t>
      </w:r>
    </w:p>
    <w:p w14:paraId="5FD7917F" w14:textId="77777777" w:rsidR="0036605E" w:rsidRPr="00444CA6" w:rsidRDefault="0036605E" w:rsidP="00444CA6">
      <w:pPr>
        <w:pStyle w:val="a3"/>
        <w:spacing w:before="1" w:line="247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2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</w:t>
      </w:r>
      <w:r w:rsidRPr="00444CA6">
        <w:rPr>
          <w:spacing w:val="2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смачивания</w:t>
      </w:r>
      <w:r w:rsidRPr="00444CA6">
        <w:rPr>
          <w:spacing w:val="2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2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капиллярных</w:t>
      </w:r>
      <w:r w:rsidRPr="00444CA6">
        <w:rPr>
          <w:spacing w:val="2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явлений.</w:t>
      </w:r>
      <w:r w:rsidRPr="00444CA6">
        <w:rPr>
          <w:w w:val="174"/>
          <w:sz w:val="24"/>
          <w:szCs w:val="24"/>
        </w:rPr>
        <w:t xml:space="preserve"> </w:t>
      </w:r>
    </w:p>
    <w:p w14:paraId="6BF5B0D7" w14:textId="77777777" w:rsidR="0036605E" w:rsidRPr="00444CA6" w:rsidRDefault="0036605E" w:rsidP="00444CA6">
      <w:pPr>
        <w:pStyle w:val="a3"/>
        <w:spacing w:before="1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4. 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теплового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расширения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4B8E2409" w14:textId="77777777" w:rsidR="0036605E" w:rsidRPr="00444CA6" w:rsidRDefault="0036605E" w:rsidP="00444CA6">
      <w:pPr>
        <w:pStyle w:val="a3"/>
        <w:spacing w:before="7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Изменение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изменении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объёма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нагревании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охлаждении.</w:t>
      </w:r>
      <w:r w:rsidRPr="00444CA6">
        <w:rPr>
          <w:w w:val="174"/>
          <w:sz w:val="24"/>
          <w:szCs w:val="24"/>
        </w:rPr>
        <w:t xml:space="preserve"> </w:t>
      </w:r>
    </w:p>
    <w:p w14:paraId="270957E5" w14:textId="77777777" w:rsidR="0036605E" w:rsidRPr="00444CA6" w:rsidRDefault="0036605E" w:rsidP="00444CA6">
      <w:pPr>
        <w:pStyle w:val="a3"/>
        <w:spacing w:before="1" w:line="247" w:lineRule="auto"/>
        <w:ind w:left="266" w:right="2705" w:hanging="1"/>
        <w:jc w:val="both"/>
        <w:rPr>
          <w:spacing w:val="1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6.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Правила измерения температуры.</w:t>
      </w:r>
      <w:r w:rsidRPr="00444CA6">
        <w:rPr>
          <w:spacing w:val="1"/>
          <w:w w:val="110"/>
          <w:sz w:val="24"/>
          <w:szCs w:val="24"/>
        </w:rPr>
        <w:t xml:space="preserve"> </w:t>
      </w:r>
    </w:p>
    <w:p w14:paraId="2C7DB1E0" w14:textId="77777777" w:rsidR="0036605E" w:rsidRPr="00444CA6" w:rsidRDefault="0036605E" w:rsidP="00444CA6">
      <w:pPr>
        <w:pStyle w:val="a3"/>
        <w:spacing w:before="1" w:line="247" w:lineRule="auto"/>
        <w:ind w:left="266" w:right="2705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7.</w:t>
      </w:r>
      <w:r w:rsidRPr="00444CA6">
        <w:rPr>
          <w:spacing w:val="3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Виды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теплопередачи.</w:t>
      </w:r>
      <w:r w:rsidRPr="00444CA6">
        <w:rPr>
          <w:w w:val="174"/>
          <w:sz w:val="24"/>
          <w:szCs w:val="24"/>
        </w:rPr>
        <w:t xml:space="preserve"> </w:t>
      </w:r>
    </w:p>
    <w:p w14:paraId="6D1DB55D" w14:textId="77777777" w:rsidR="0036605E" w:rsidRPr="00444CA6" w:rsidRDefault="0036605E" w:rsidP="00444CA6">
      <w:pPr>
        <w:pStyle w:val="a3"/>
        <w:spacing w:before="1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8.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Охлаждение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совершении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работы.</w:t>
      </w:r>
      <w:r w:rsidRPr="00444CA6">
        <w:rPr>
          <w:w w:val="174"/>
          <w:sz w:val="24"/>
          <w:szCs w:val="24"/>
        </w:rPr>
        <w:t xml:space="preserve"> </w:t>
      </w:r>
    </w:p>
    <w:p w14:paraId="27C3AC92" w14:textId="77777777" w:rsidR="0036605E" w:rsidRPr="00444CA6" w:rsidRDefault="0036605E" w:rsidP="00444CA6">
      <w:pPr>
        <w:pStyle w:val="a3"/>
        <w:spacing w:before="8" w:line="247" w:lineRule="auto"/>
        <w:ind w:left="146" w:right="427" w:firstLine="119"/>
        <w:jc w:val="both"/>
        <w:rPr>
          <w:spacing w:val="-46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9.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Нагревание при совершении работы внешними силами.</w:t>
      </w:r>
      <w:r w:rsidRPr="00444CA6">
        <w:rPr>
          <w:spacing w:val="-46"/>
          <w:w w:val="110"/>
          <w:sz w:val="24"/>
          <w:szCs w:val="24"/>
        </w:rPr>
        <w:t xml:space="preserve"> </w:t>
      </w:r>
    </w:p>
    <w:p w14:paraId="18C01337" w14:textId="77777777" w:rsidR="0036605E" w:rsidRPr="00444CA6" w:rsidRDefault="0036605E" w:rsidP="00444CA6">
      <w:pPr>
        <w:pStyle w:val="a3"/>
        <w:spacing w:before="8" w:line="247" w:lineRule="auto"/>
        <w:ind w:left="146" w:right="427" w:firstLine="119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10.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Сравнение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теплоёмкостей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различных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веществ.</w:t>
      </w:r>
      <w:r w:rsidRPr="00444CA6">
        <w:rPr>
          <w:w w:val="174"/>
          <w:sz w:val="24"/>
          <w:szCs w:val="24"/>
        </w:rPr>
        <w:t xml:space="preserve"> </w:t>
      </w:r>
    </w:p>
    <w:p w14:paraId="1BADE4F9" w14:textId="77777777" w:rsidR="0036605E" w:rsidRPr="00444CA6" w:rsidRDefault="0036605E" w:rsidP="00444CA6">
      <w:pPr>
        <w:pStyle w:val="a3"/>
        <w:spacing w:before="1"/>
        <w:ind w:left="14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11.</w:t>
      </w:r>
      <w:r w:rsidRPr="00444CA6">
        <w:rPr>
          <w:spacing w:val="1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кипения.</w:t>
      </w:r>
      <w:r w:rsidRPr="00444CA6">
        <w:rPr>
          <w:w w:val="174"/>
          <w:sz w:val="24"/>
          <w:szCs w:val="24"/>
        </w:rPr>
        <w:t xml:space="preserve"> </w:t>
      </w:r>
    </w:p>
    <w:p w14:paraId="7935DC93" w14:textId="77777777" w:rsidR="0036605E" w:rsidRPr="00444CA6" w:rsidRDefault="0036605E" w:rsidP="00444CA6">
      <w:pPr>
        <w:pStyle w:val="a3"/>
        <w:spacing w:before="7" w:line="247" w:lineRule="auto"/>
        <w:ind w:left="146" w:right="770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12.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постоянства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температуры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плавлении.</w:t>
      </w:r>
    </w:p>
    <w:p w14:paraId="225BF57B" w14:textId="77777777" w:rsidR="0036605E" w:rsidRPr="00444CA6" w:rsidRDefault="0036605E" w:rsidP="00444CA6">
      <w:pPr>
        <w:pStyle w:val="a3"/>
        <w:spacing w:before="7" w:line="247" w:lineRule="auto"/>
        <w:ind w:left="146" w:right="770"/>
        <w:jc w:val="both"/>
        <w:rPr>
          <w:sz w:val="24"/>
          <w:szCs w:val="24"/>
        </w:rPr>
      </w:pP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13.</w:t>
      </w:r>
      <w:r w:rsidRPr="00444CA6">
        <w:rPr>
          <w:spacing w:val="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Модели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тепловых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двигателей.</w:t>
      </w:r>
      <w:r w:rsidRPr="00444CA6">
        <w:rPr>
          <w:w w:val="174"/>
          <w:sz w:val="24"/>
          <w:szCs w:val="24"/>
        </w:rPr>
        <w:t xml:space="preserve"> </w:t>
      </w:r>
    </w:p>
    <w:p w14:paraId="3CE52FBF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3F6597D7" w14:textId="77777777" w:rsidR="0036605E" w:rsidRPr="00444CA6" w:rsidRDefault="0036605E" w:rsidP="00444CA6">
      <w:pPr>
        <w:pStyle w:val="a3"/>
        <w:spacing w:before="8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обнаружению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молекулярного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притяжения.</w:t>
      </w:r>
      <w:r w:rsidRPr="00444CA6">
        <w:rPr>
          <w:w w:val="174"/>
          <w:sz w:val="24"/>
          <w:szCs w:val="24"/>
        </w:rPr>
        <w:t xml:space="preserve"> </w:t>
      </w:r>
    </w:p>
    <w:p w14:paraId="377EEAB3" w14:textId="77777777" w:rsidR="0036605E" w:rsidRPr="00444CA6" w:rsidRDefault="0036605E" w:rsidP="00444CA6">
      <w:pPr>
        <w:pStyle w:val="a3"/>
        <w:spacing w:before="1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выращиванию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кристаллов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поваренной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соли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сахара.</w:t>
      </w:r>
      <w:r w:rsidRPr="00444CA6">
        <w:rPr>
          <w:w w:val="174"/>
          <w:sz w:val="24"/>
          <w:szCs w:val="24"/>
        </w:rPr>
        <w:t xml:space="preserve"> </w:t>
      </w:r>
    </w:p>
    <w:p w14:paraId="1AFE9578" w14:textId="77777777" w:rsidR="0036605E" w:rsidRPr="00444CA6" w:rsidRDefault="0036605E" w:rsidP="00444CA6">
      <w:pPr>
        <w:pStyle w:val="a3"/>
        <w:spacing w:before="1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наблюдению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теплового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расширения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газов,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жидкостей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твёрдых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33B8D82A" w14:textId="77777777" w:rsidR="0036605E" w:rsidRPr="00444CA6" w:rsidRDefault="0036605E" w:rsidP="00444CA6">
      <w:pPr>
        <w:pStyle w:val="a3"/>
        <w:spacing w:before="1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4. Определение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воздуха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баллоне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шприца.</w:t>
      </w:r>
      <w:r w:rsidRPr="00444CA6">
        <w:rPr>
          <w:w w:val="174"/>
          <w:sz w:val="24"/>
          <w:szCs w:val="24"/>
        </w:rPr>
        <w:t xml:space="preserve"> </w:t>
      </w:r>
    </w:p>
    <w:p w14:paraId="5549863E" w14:textId="77777777" w:rsidR="0036605E" w:rsidRPr="00444CA6" w:rsidRDefault="0036605E" w:rsidP="00444CA6">
      <w:pPr>
        <w:pStyle w:val="a3"/>
        <w:spacing w:before="8" w:line="247" w:lineRule="auto"/>
        <w:ind w:left="513" w:right="155" w:hanging="248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5.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Опыты,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демонстрирующие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</w:t>
      </w:r>
      <w:r w:rsidRPr="00444CA6">
        <w:rPr>
          <w:spacing w:val="3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давления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воздуха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его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объёма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нагревания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или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охлаждения.</w:t>
      </w:r>
    </w:p>
    <w:p w14:paraId="00AFE134" w14:textId="77777777" w:rsidR="0036605E" w:rsidRPr="00444CA6" w:rsidRDefault="0036605E" w:rsidP="00444CA6">
      <w:pPr>
        <w:pStyle w:val="a3"/>
        <w:spacing w:before="67" w:line="249" w:lineRule="auto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   6.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Проверка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гипотезы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линейной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длины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столбика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жидкости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термометрической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трубке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температуры.</w:t>
      </w:r>
      <w:r w:rsidRPr="00444CA6">
        <w:rPr>
          <w:w w:val="174"/>
          <w:sz w:val="24"/>
          <w:szCs w:val="24"/>
        </w:rPr>
        <w:t xml:space="preserve"> </w:t>
      </w:r>
    </w:p>
    <w:p w14:paraId="765F31D9" w14:textId="77777777" w:rsidR="0036605E" w:rsidRPr="00444CA6" w:rsidRDefault="0036605E" w:rsidP="00444CA6">
      <w:pPr>
        <w:pStyle w:val="a3"/>
        <w:spacing w:before="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7.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изменения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внутренней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энергии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результате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теплопередачи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работы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внешних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сил.</w:t>
      </w:r>
      <w:r w:rsidRPr="00444CA6">
        <w:rPr>
          <w:w w:val="174"/>
          <w:sz w:val="24"/>
          <w:szCs w:val="24"/>
        </w:rPr>
        <w:t xml:space="preserve"> </w:t>
      </w:r>
    </w:p>
    <w:p w14:paraId="3D08473F" w14:textId="77777777" w:rsidR="0036605E" w:rsidRPr="00444CA6" w:rsidRDefault="0036605E" w:rsidP="00444CA6">
      <w:pPr>
        <w:pStyle w:val="a3"/>
        <w:spacing w:before="3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8.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теплообмена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смешивании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холодной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горячей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воды.</w:t>
      </w:r>
      <w:r w:rsidRPr="00444CA6">
        <w:rPr>
          <w:w w:val="174"/>
          <w:sz w:val="24"/>
          <w:szCs w:val="24"/>
        </w:rPr>
        <w:t xml:space="preserve"> </w:t>
      </w:r>
    </w:p>
    <w:p w14:paraId="01A2132F" w14:textId="77777777" w:rsidR="0036605E" w:rsidRPr="00444CA6" w:rsidRDefault="0036605E" w:rsidP="00444CA6">
      <w:pPr>
        <w:pStyle w:val="a3"/>
        <w:spacing w:before="2" w:line="249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9.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количества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теплоты,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полученного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водой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теплообмене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нагретым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металлическим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цилиндром.</w:t>
      </w:r>
      <w:r w:rsidRPr="00444CA6">
        <w:rPr>
          <w:w w:val="174"/>
          <w:sz w:val="24"/>
          <w:szCs w:val="24"/>
        </w:rPr>
        <w:t xml:space="preserve"> </w:t>
      </w:r>
    </w:p>
    <w:p w14:paraId="41C696A4" w14:textId="77777777" w:rsidR="0036605E" w:rsidRPr="00444CA6" w:rsidRDefault="0036605E" w:rsidP="00444CA6">
      <w:pPr>
        <w:pStyle w:val="a3"/>
        <w:spacing w:before="2" w:line="249" w:lineRule="auto"/>
        <w:ind w:left="147" w:right="1375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10.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удельной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теплоёмкости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вещества.</w:t>
      </w:r>
    </w:p>
    <w:p w14:paraId="7A8DDDA1" w14:textId="77777777" w:rsidR="0036605E" w:rsidRPr="00444CA6" w:rsidRDefault="0036605E" w:rsidP="00444CA6">
      <w:pPr>
        <w:pStyle w:val="a3"/>
        <w:spacing w:before="2" w:line="249" w:lineRule="auto"/>
        <w:ind w:left="147" w:right="1375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11.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процесса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испарения.</w:t>
      </w:r>
      <w:r w:rsidRPr="00444CA6">
        <w:rPr>
          <w:w w:val="174"/>
          <w:sz w:val="24"/>
          <w:szCs w:val="24"/>
        </w:rPr>
        <w:t xml:space="preserve"> </w:t>
      </w:r>
    </w:p>
    <w:p w14:paraId="2F7C5CCE" w14:textId="77777777" w:rsidR="0036605E" w:rsidRPr="00444CA6" w:rsidRDefault="0036605E" w:rsidP="00444CA6">
      <w:pPr>
        <w:pStyle w:val="a3"/>
        <w:spacing w:before="2" w:line="249" w:lineRule="auto"/>
        <w:ind w:left="147" w:right="1267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12.</w:t>
      </w:r>
      <w:r w:rsidRPr="00444CA6">
        <w:rPr>
          <w:spacing w:val="3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относительной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влажности</w:t>
      </w:r>
      <w:r w:rsidRPr="00444CA6">
        <w:rPr>
          <w:spacing w:val="1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воздуха.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5101134A" w14:textId="77777777" w:rsidR="0036605E" w:rsidRPr="00444CA6" w:rsidRDefault="0036605E" w:rsidP="00444CA6">
      <w:pPr>
        <w:pStyle w:val="a3"/>
        <w:spacing w:before="2" w:line="249" w:lineRule="auto"/>
        <w:ind w:left="147" w:right="1267"/>
        <w:jc w:val="both"/>
        <w:rPr>
          <w:w w:val="174"/>
          <w:sz w:val="24"/>
          <w:szCs w:val="24"/>
        </w:rPr>
      </w:pPr>
      <w:r w:rsidRPr="00444CA6">
        <w:rPr>
          <w:w w:val="105"/>
          <w:sz w:val="24"/>
          <w:szCs w:val="24"/>
        </w:rPr>
        <w:t>13.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удельной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теплоты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плавления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льда.</w:t>
      </w:r>
      <w:r w:rsidRPr="00444CA6">
        <w:rPr>
          <w:w w:val="174"/>
          <w:sz w:val="24"/>
          <w:szCs w:val="24"/>
        </w:rPr>
        <w:t xml:space="preserve"> </w:t>
      </w:r>
    </w:p>
    <w:p w14:paraId="314DF086" w14:textId="77777777" w:rsidR="0036605E" w:rsidRPr="00444CA6" w:rsidRDefault="0036605E" w:rsidP="00444CA6">
      <w:pPr>
        <w:pStyle w:val="4"/>
        <w:spacing w:before="1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Электрические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магнитные</w:t>
      </w:r>
      <w:r w:rsidRPr="00444CA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явления</w:t>
      </w:r>
    </w:p>
    <w:p w14:paraId="16111B13" w14:textId="77777777" w:rsidR="0036605E" w:rsidRPr="00444CA6" w:rsidRDefault="0036605E" w:rsidP="00444CA6">
      <w:pPr>
        <w:pStyle w:val="a3"/>
        <w:spacing w:before="11" w:line="249" w:lineRule="auto"/>
        <w:ind w:left="117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Электризация тел.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Два рода электрических зарядов.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заряженных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Закон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Кулона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(зависимость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взаимодействия заряженных тел от величины зарядов и расстояния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между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телами).</w:t>
      </w:r>
      <w:r w:rsidRPr="00444CA6">
        <w:rPr>
          <w:w w:val="174"/>
          <w:sz w:val="24"/>
          <w:szCs w:val="24"/>
        </w:rPr>
        <w:t xml:space="preserve"> </w:t>
      </w:r>
    </w:p>
    <w:p w14:paraId="29486BF0" w14:textId="77777777" w:rsidR="0036605E" w:rsidRPr="00444CA6" w:rsidRDefault="0036605E" w:rsidP="00444CA6">
      <w:pPr>
        <w:pStyle w:val="a3"/>
        <w:spacing w:before="4" w:line="249" w:lineRule="auto"/>
        <w:ind w:left="117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Электрическое поле.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Напряжённость электрического поля.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суперпозиции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электрических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(на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качественном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уровне).</w:t>
      </w:r>
      <w:r w:rsidRPr="00444CA6">
        <w:rPr>
          <w:w w:val="174"/>
          <w:sz w:val="24"/>
          <w:szCs w:val="24"/>
        </w:rPr>
        <w:t xml:space="preserve"> </w:t>
      </w:r>
    </w:p>
    <w:p w14:paraId="5A61AD54" w14:textId="77777777" w:rsidR="0036605E" w:rsidRPr="00444CA6" w:rsidRDefault="0036605E" w:rsidP="00444CA6">
      <w:pPr>
        <w:pStyle w:val="a3"/>
        <w:spacing w:before="4" w:line="249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Носители электрических зарядов.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Элементарный электрический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заряд.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Строение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атома.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Проводники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диэлектрики.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заряда.</w:t>
      </w:r>
      <w:r w:rsidRPr="00444CA6">
        <w:rPr>
          <w:w w:val="174"/>
          <w:sz w:val="24"/>
          <w:szCs w:val="24"/>
        </w:rPr>
        <w:t xml:space="preserve"> </w:t>
      </w:r>
    </w:p>
    <w:p w14:paraId="704352DE" w14:textId="77777777" w:rsidR="0036605E" w:rsidRPr="00444CA6" w:rsidRDefault="0036605E" w:rsidP="00444CA6">
      <w:pPr>
        <w:pStyle w:val="a3"/>
        <w:spacing w:before="3" w:line="249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Электрический ток.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Условия существования электрического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Источники постоянного тока.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 электрического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 (тепловое, химическое, магнитное). Электрический ток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="00D30FEA" w:rsidRPr="00444CA6">
        <w:rPr>
          <w:spacing w:val="-46"/>
          <w:w w:val="110"/>
          <w:sz w:val="24"/>
          <w:szCs w:val="24"/>
        </w:rPr>
        <w:t xml:space="preserve"> 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жидкостях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газах.</w:t>
      </w:r>
      <w:r w:rsidRPr="00444CA6">
        <w:rPr>
          <w:w w:val="174"/>
          <w:sz w:val="24"/>
          <w:szCs w:val="24"/>
        </w:rPr>
        <w:t xml:space="preserve"> </w:t>
      </w:r>
    </w:p>
    <w:p w14:paraId="61CF094E" w14:textId="77777777" w:rsidR="0036605E" w:rsidRPr="00444CA6" w:rsidRDefault="0036605E" w:rsidP="00444CA6">
      <w:pPr>
        <w:pStyle w:val="a3"/>
        <w:spacing w:before="5" w:line="249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Электрическая цепь.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тока.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Электрическое напряжение.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Сопротивление проводника.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Удельное сопротивление вещества.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Ома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участка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цепи.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Последовательное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параллельное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соединение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проводников.</w:t>
      </w:r>
      <w:r w:rsidRPr="00444CA6">
        <w:rPr>
          <w:w w:val="174"/>
          <w:sz w:val="24"/>
          <w:szCs w:val="24"/>
        </w:rPr>
        <w:t xml:space="preserve"> </w:t>
      </w:r>
    </w:p>
    <w:p w14:paraId="5EA4DC83" w14:textId="77777777" w:rsidR="0036605E" w:rsidRPr="00444CA6" w:rsidRDefault="0036605E" w:rsidP="00444CA6">
      <w:pPr>
        <w:pStyle w:val="a3"/>
        <w:spacing w:before="4" w:line="249" w:lineRule="auto"/>
        <w:ind w:left="117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Работа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мощность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Джоуля—</w:t>
      </w:r>
      <w:r w:rsidRPr="00444CA6">
        <w:rPr>
          <w:spacing w:val="-1"/>
          <w:w w:val="110"/>
          <w:sz w:val="24"/>
          <w:szCs w:val="24"/>
        </w:rPr>
        <w:t>Ленца.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Электрические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цепи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потребители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электрической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быту.</w:t>
      </w:r>
      <w:r w:rsidRPr="00444CA6">
        <w:rPr>
          <w:spacing w:val="2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Короткое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замыкание.</w:t>
      </w:r>
      <w:r w:rsidRPr="00444CA6">
        <w:rPr>
          <w:w w:val="174"/>
          <w:sz w:val="24"/>
          <w:szCs w:val="24"/>
        </w:rPr>
        <w:t xml:space="preserve"> </w:t>
      </w:r>
    </w:p>
    <w:p w14:paraId="75AC6BFF" w14:textId="77777777" w:rsidR="0036605E" w:rsidRPr="00444CA6" w:rsidRDefault="0036605E" w:rsidP="00444CA6">
      <w:pPr>
        <w:pStyle w:val="a3"/>
        <w:spacing w:before="4" w:line="249" w:lineRule="auto"/>
        <w:ind w:left="117" w:firstLine="226"/>
        <w:jc w:val="both"/>
        <w:rPr>
          <w:w w:val="174"/>
          <w:sz w:val="24"/>
          <w:szCs w:val="24"/>
        </w:rPr>
      </w:pPr>
      <w:r w:rsidRPr="00444CA6">
        <w:rPr>
          <w:w w:val="105"/>
          <w:sz w:val="24"/>
          <w:szCs w:val="24"/>
        </w:rPr>
        <w:t>Постоянные магниты. Взаимодействие постоянных магнитов.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Магнитное поле.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Магнитное поле Земли и его значение для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жизни на Земле.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 Эрстеда.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Магнитное поле электрического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Применение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электромагнитов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технике.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магнитного поля на проводник с током.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Электродвигатель постоянного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электродвигателей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технических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устройствах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транспорте.</w:t>
      </w:r>
      <w:r w:rsidRPr="00444CA6">
        <w:rPr>
          <w:w w:val="174"/>
          <w:sz w:val="24"/>
          <w:szCs w:val="24"/>
        </w:rPr>
        <w:t xml:space="preserve"> </w:t>
      </w:r>
    </w:p>
    <w:p w14:paraId="72B810BE" w14:textId="77777777" w:rsidR="0036605E" w:rsidRPr="00444CA6" w:rsidRDefault="0036605E" w:rsidP="00444CA6">
      <w:pPr>
        <w:pStyle w:val="a3"/>
        <w:spacing w:before="67" w:line="254" w:lineRule="auto"/>
        <w:ind w:right="155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Опыты Фарадея.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Явление электромагнитной индукции.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Правило Ленца.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Электрогенератор.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Способы получения электрической энергии.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Электростанции на возобновляемых источниках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энергии.</w:t>
      </w:r>
      <w:r w:rsidRPr="00444CA6">
        <w:rPr>
          <w:w w:val="174"/>
          <w:sz w:val="24"/>
          <w:szCs w:val="24"/>
        </w:rPr>
        <w:t xml:space="preserve"> </w:t>
      </w:r>
    </w:p>
    <w:p w14:paraId="1A6733A6" w14:textId="77777777" w:rsidR="0036605E" w:rsidRPr="00444CA6" w:rsidRDefault="0036605E" w:rsidP="00444CA6">
      <w:pPr>
        <w:pStyle w:val="5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04352D11" w14:textId="77777777" w:rsidR="0036605E" w:rsidRPr="00444CA6" w:rsidRDefault="0036605E" w:rsidP="00444CA6">
      <w:pPr>
        <w:pStyle w:val="a3"/>
        <w:spacing w:before="15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1. </w:t>
      </w:r>
      <w:r w:rsidRPr="00444CA6">
        <w:rPr>
          <w:spacing w:val="2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Электризация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070E9CC7" w14:textId="77777777" w:rsidR="0036605E" w:rsidRPr="00444CA6" w:rsidRDefault="0036605E" w:rsidP="00444CA6">
      <w:pPr>
        <w:pStyle w:val="a3"/>
        <w:spacing w:before="13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1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Два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рода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электрических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зарядов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взаимодействие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заряженных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56A1293A" w14:textId="77777777" w:rsidR="0036605E" w:rsidRPr="00444CA6" w:rsidRDefault="0036605E" w:rsidP="00444CA6">
      <w:pPr>
        <w:pStyle w:val="a3"/>
        <w:spacing w:line="254" w:lineRule="auto"/>
        <w:ind w:left="266" w:right="2411" w:hanging="1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3. Устройство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действие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электроскопа.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7FB772FA" w14:textId="77777777" w:rsidR="0036605E" w:rsidRPr="00444CA6" w:rsidRDefault="0036605E" w:rsidP="00444CA6">
      <w:pPr>
        <w:pStyle w:val="a3"/>
        <w:spacing w:line="254" w:lineRule="auto"/>
        <w:ind w:left="266" w:right="2411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4.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Электростатическая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индукция.</w:t>
      </w:r>
      <w:r w:rsidRPr="00444CA6">
        <w:rPr>
          <w:w w:val="174"/>
          <w:sz w:val="24"/>
          <w:szCs w:val="24"/>
        </w:rPr>
        <w:t xml:space="preserve"> </w:t>
      </w:r>
    </w:p>
    <w:p w14:paraId="3BC2EA04" w14:textId="77777777" w:rsidR="0036605E" w:rsidRPr="00444CA6" w:rsidRDefault="0036605E" w:rsidP="00444CA6">
      <w:pPr>
        <w:pStyle w:val="a3"/>
        <w:spacing w:line="254" w:lineRule="auto"/>
        <w:ind w:left="266" w:right="1847"/>
        <w:jc w:val="both"/>
        <w:rPr>
          <w:spacing w:val="-46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5. 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Закон сохранения электрических </w:t>
      </w:r>
      <w:proofErr w:type="gramStart"/>
      <w:r w:rsidRPr="00444CA6">
        <w:rPr>
          <w:w w:val="110"/>
          <w:sz w:val="24"/>
          <w:szCs w:val="24"/>
        </w:rPr>
        <w:t>зарядов</w:t>
      </w:r>
      <w:r w:rsidRPr="00444CA6">
        <w:rPr>
          <w:spacing w:val="-46"/>
          <w:w w:val="110"/>
          <w:sz w:val="24"/>
          <w:szCs w:val="24"/>
        </w:rPr>
        <w:t xml:space="preserve"> .</w:t>
      </w:r>
      <w:proofErr w:type="gramEnd"/>
    </w:p>
    <w:p w14:paraId="3F986568" w14:textId="77777777" w:rsidR="0036605E" w:rsidRPr="00444CA6" w:rsidRDefault="0036605E" w:rsidP="00444CA6">
      <w:pPr>
        <w:pStyle w:val="a3"/>
        <w:spacing w:line="254" w:lineRule="auto"/>
        <w:ind w:left="266" w:right="184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6.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Проводники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диэлектрики.</w:t>
      </w:r>
      <w:r w:rsidRPr="00444CA6">
        <w:rPr>
          <w:w w:val="174"/>
          <w:sz w:val="24"/>
          <w:szCs w:val="24"/>
        </w:rPr>
        <w:t xml:space="preserve"> </w:t>
      </w:r>
    </w:p>
    <w:p w14:paraId="54772B56" w14:textId="77777777" w:rsidR="00C26349" w:rsidRPr="00444CA6" w:rsidRDefault="0036605E" w:rsidP="00444CA6">
      <w:pPr>
        <w:pStyle w:val="a3"/>
        <w:spacing w:line="254" w:lineRule="auto"/>
        <w:ind w:left="266" w:right="770" w:hanging="1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7.</w:t>
      </w:r>
      <w:r w:rsidRPr="00444CA6">
        <w:rPr>
          <w:spacing w:val="3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Моделирование</w:t>
      </w:r>
      <w:r w:rsidRPr="00444CA6">
        <w:rPr>
          <w:spacing w:val="1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силовых</w:t>
      </w:r>
      <w:r w:rsidRPr="00444CA6">
        <w:rPr>
          <w:spacing w:val="1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линий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электрического</w:t>
      </w:r>
      <w:r w:rsidRPr="00444CA6">
        <w:rPr>
          <w:spacing w:val="1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поля.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7AC652F0" w14:textId="77777777" w:rsidR="0036605E" w:rsidRPr="00444CA6" w:rsidRDefault="0036605E" w:rsidP="00444CA6">
      <w:pPr>
        <w:pStyle w:val="a3"/>
        <w:spacing w:line="254" w:lineRule="auto"/>
        <w:ind w:left="266" w:right="770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8.</w:t>
      </w:r>
      <w:r w:rsidRPr="00444CA6">
        <w:rPr>
          <w:spacing w:val="3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Источники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постоянного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2568B315" w14:textId="77777777" w:rsidR="0036605E" w:rsidRPr="00444CA6" w:rsidRDefault="0036605E" w:rsidP="00444CA6">
      <w:pPr>
        <w:pStyle w:val="a3"/>
        <w:spacing w:line="254" w:lineRule="auto"/>
        <w:ind w:left="146" w:right="2876" w:firstLine="119"/>
        <w:jc w:val="both"/>
        <w:rPr>
          <w:spacing w:val="1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9.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 электрического тока.</w:t>
      </w:r>
    </w:p>
    <w:p w14:paraId="3CAAE3B4" w14:textId="77777777" w:rsidR="0036605E" w:rsidRPr="00444CA6" w:rsidRDefault="0036605E" w:rsidP="00444CA6">
      <w:pPr>
        <w:pStyle w:val="a3"/>
        <w:spacing w:line="254" w:lineRule="auto"/>
        <w:ind w:left="146" w:right="2876" w:firstLine="119"/>
        <w:jc w:val="both"/>
        <w:rPr>
          <w:spacing w:val="-46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10.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Электрический ток в </w:t>
      </w:r>
      <w:proofErr w:type="gramStart"/>
      <w:r w:rsidRPr="00444CA6">
        <w:rPr>
          <w:w w:val="110"/>
          <w:sz w:val="24"/>
          <w:szCs w:val="24"/>
        </w:rPr>
        <w:t>жидкости</w:t>
      </w:r>
      <w:r w:rsidRPr="00444CA6">
        <w:rPr>
          <w:spacing w:val="-46"/>
          <w:w w:val="110"/>
          <w:sz w:val="24"/>
          <w:szCs w:val="24"/>
        </w:rPr>
        <w:t xml:space="preserve"> .</w:t>
      </w:r>
      <w:proofErr w:type="gramEnd"/>
    </w:p>
    <w:p w14:paraId="02EE3747" w14:textId="77777777" w:rsidR="0036605E" w:rsidRPr="00444CA6" w:rsidRDefault="0036605E" w:rsidP="00444CA6">
      <w:pPr>
        <w:pStyle w:val="a3"/>
        <w:spacing w:line="254" w:lineRule="auto"/>
        <w:ind w:left="146" w:right="2876" w:firstLine="119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11.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Газовый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разряд.</w:t>
      </w:r>
      <w:r w:rsidRPr="00444CA6">
        <w:rPr>
          <w:w w:val="174"/>
          <w:sz w:val="24"/>
          <w:szCs w:val="24"/>
        </w:rPr>
        <w:t xml:space="preserve"> </w:t>
      </w:r>
    </w:p>
    <w:p w14:paraId="07CB4BD4" w14:textId="77777777" w:rsidR="0036605E" w:rsidRPr="00444CA6" w:rsidRDefault="00C26349" w:rsidP="00444CA6">
      <w:pPr>
        <w:pStyle w:val="a3"/>
        <w:spacing w:line="233" w:lineRule="exact"/>
        <w:ind w:left="14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  </w:t>
      </w:r>
      <w:r w:rsidR="0036605E" w:rsidRPr="00444CA6">
        <w:rPr>
          <w:w w:val="110"/>
          <w:sz w:val="24"/>
          <w:szCs w:val="24"/>
        </w:rPr>
        <w:t>12.</w:t>
      </w:r>
      <w:r w:rsidR="0036605E" w:rsidRPr="00444CA6">
        <w:rPr>
          <w:spacing w:val="6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Измерение</w:t>
      </w:r>
      <w:r w:rsidR="0036605E" w:rsidRPr="00444CA6">
        <w:rPr>
          <w:spacing w:val="-1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силы</w:t>
      </w:r>
      <w:r w:rsidR="0036605E" w:rsidRPr="00444CA6">
        <w:rPr>
          <w:spacing w:val="-1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тока</w:t>
      </w:r>
      <w:r w:rsidR="0036605E" w:rsidRPr="00444CA6">
        <w:rPr>
          <w:spacing w:val="-1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амперметром.</w:t>
      </w:r>
      <w:r w:rsidR="0036605E" w:rsidRPr="00444CA6">
        <w:rPr>
          <w:w w:val="174"/>
          <w:sz w:val="24"/>
          <w:szCs w:val="24"/>
        </w:rPr>
        <w:t xml:space="preserve"> </w:t>
      </w:r>
    </w:p>
    <w:p w14:paraId="1D28BDDD" w14:textId="77777777" w:rsidR="0036605E" w:rsidRPr="00444CA6" w:rsidRDefault="00C26349" w:rsidP="00444CA6">
      <w:pPr>
        <w:pStyle w:val="a3"/>
        <w:spacing w:before="10" w:line="254" w:lineRule="auto"/>
        <w:ind w:left="147" w:right="770" w:hanging="1"/>
        <w:jc w:val="both"/>
        <w:rPr>
          <w:spacing w:val="-44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  </w:t>
      </w:r>
      <w:r w:rsidR="0036605E" w:rsidRPr="00444CA6">
        <w:rPr>
          <w:w w:val="105"/>
          <w:sz w:val="24"/>
          <w:szCs w:val="24"/>
        </w:rPr>
        <w:t>13.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Измерение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электрического напряжения вольтметром.</w:t>
      </w:r>
      <w:r w:rsidR="0036605E" w:rsidRPr="00444CA6">
        <w:rPr>
          <w:spacing w:val="-44"/>
          <w:w w:val="105"/>
          <w:sz w:val="24"/>
          <w:szCs w:val="24"/>
        </w:rPr>
        <w:t xml:space="preserve"> </w:t>
      </w:r>
    </w:p>
    <w:p w14:paraId="3F089A72" w14:textId="77777777" w:rsidR="0036605E" w:rsidRPr="00444CA6" w:rsidRDefault="00C26349" w:rsidP="00444CA6">
      <w:pPr>
        <w:pStyle w:val="a3"/>
        <w:spacing w:before="10" w:line="254" w:lineRule="auto"/>
        <w:ind w:left="147" w:right="770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  </w:t>
      </w:r>
      <w:r w:rsidR="0036605E" w:rsidRPr="00444CA6">
        <w:rPr>
          <w:w w:val="110"/>
          <w:sz w:val="24"/>
          <w:szCs w:val="24"/>
        </w:rPr>
        <w:t>14.</w:t>
      </w:r>
      <w:r w:rsidR="0036605E" w:rsidRPr="00444CA6">
        <w:rPr>
          <w:spacing w:val="3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Реостат</w:t>
      </w:r>
      <w:r w:rsidR="0036605E" w:rsidRPr="00444CA6">
        <w:rPr>
          <w:spacing w:val="-4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и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магазин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сопротивлений.</w:t>
      </w:r>
      <w:r w:rsidR="0036605E" w:rsidRPr="00444CA6">
        <w:rPr>
          <w:w w:val="174"/>
          <w:sz w:val="24"/>
          <w:szCs w:val="24"/>
        </w:rPr>
        <w:t xml:space="preserve"> </w:t>
      </w:r>
    </w:p>
    <w:p w14:paraId="4819E9D5" w14:textId="77777777" w:rsidR="0036605E" w:rsidRPr="00444CA6" w:rsidRDefault="00C26349" w:rsidP="00444CA6">
      <w:pPr>
        <w:pStyle w:val="a3"/>
        <w:spacing w:line="233" w:lineRule="exact"/>
        <w:ind w:left="14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  </w:t>
      </w:r>
      <w:r w:rsidR="0036605E" w:rsidRPr="00444CA6">
        <w:rPr>
          <w:w w:val="105"/>
          <w:sz w:val="24"/>
          <w:szCs w:val="24"/>
        </w:rPr>
        <w:t>15. Взаимодействие</w:t>
      </w:r>
      <w:r w:rsidR="0036605E" w:rsidRPr="00444CA6">
        <w:rPr>
          <w:spacing w:val="16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постоянных</w:t>
      </w:r>
      <w:r w:rsidR="0036605E" w:rsidRPr="00444CA6">
        <w:rPr>
          <w:spacing w:val="17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магнитов.</w:t>
      </w:r>
      <w:r w:rsidR="0036605E" w:rsidRPr="00444CA6">
        <w:rPr>
          <w:w w:val="174"/>
          <w:sz w:val="24"/>
          <w:szCs w:val="24"/>
        </w:rPr>
        <w:t xml:space="preserve"> </w:t>
      </w:r>
    </w:p>
    <w:p w14:paraId="252C6D71" w14:textId="77777777" w:rsidR="0036605E" w:rsidRPr="00444CA6" w:rsidRDefault="00C26349" w:rsidP="00444CA6">
      <w:pPr>
        <w:pStyle w:val="a3"/>
        <w:spacing w:before="13" w:line="254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  </w:t>
      </w:r>
      <w:r w:rsidR="0036605E" w:rsidRPr="00444CA6">
        <w:rPr>
          <w:w w:val="105"/>
          <w:sz w:val="24"/>
          <w:szCs w:val="24"/>
        </w:rPr>
        <w:t>16.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Моделирование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невозможности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разделения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полюсов</w:t>
      </w:r>
      <w:r w:rsidR="0036605E" w:rsidRPr="00444CA6">
        <w:rPr>
          <w:spacing w:val="1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магнита</w:t>
      </w:r>
      <w:r w:rsidR="0036605E" w:rsidRPr="00444CA6">
        <w:rPr>
          <w:w w:val="174"/>
          <w:sz w:val="24"/>
          <w:szCs w:val="24"/>
        </w:rPr>
        <w:t>.</w:t>
      </w:r>
    </w:p>
    <w:p w14:paraId="346F5275" w14:textId="77777777" w:rsidR="0036605E" w:rsidRPr="00444CA6" w:rsidRDefault="0036605E" w:rsidP="00444CA6">
      <w:pPr>
        <w:pStyle w:val="a3"/>
        <w:spacing w:line="254" w:lineRule="auto"/>
        <w:ind w:left="147" w:right="427" w:hanging="1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17.</w:t>
      </w:r>
      <w:r w:rsidRPr="00444CA6">
        <w:rPr>
          <w:spacing w:val="4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Моделирование</w:t>
      </w:r>
      <w:r w:rsidRPr="00444CA6">
        <w:rPr>
          <w:spacing w:val="1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магнитных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полей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постоянных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магнитов.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2DBB1424" w14:textId="77777777" w:rsidR="0036605E" w:rsidRPr="00444CA6" w:rsidRDefault="0036605E" w:rsidP="00444CA6">
      <w:pPr>
        <w:pStyle w:val="a3"/>
        <w:spacing w:line="254" w:lineRule="auto"/>
        <w:ind w:left="147" w:right="427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18.</w:t>
      </w:r>
      <w:r w:rsidRPr="00444CA6">
        <w:rPr>
          <w:spacing w:val="3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Эрстеда.</w:t>
      </w:r>
      <w:r w:rsidRPr="00444CA6">
        <w:rPr>
          <w:w w:val="174"/>
          <w:sz w:val="24"/>
          <w:szCs w:val="24"/>
        </w:rPr>
        <w:t xml:space="preserve"> </w:t>
      </w:r>
    </w:p>
    <w:p w14:paraId="7D008769" w14:textId="77777777" w:rsidR="0036605E" w:rsidRPr="00444CA6" w:rsidRDefault="0036605E" w:rsidP="00444CA6">
      <w:pPr>
        <w:pStyle w:val="a3"/>
        <w:spacing w:line="233" w:lineRule="exact"/>
        <w:ind w:left="14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19.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Магнитное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 Электромагнит.</w:t>
      </w:r>
      <w:r w:rsidRPr="00444CA6">
        <w:rPr>
          <w:w w:val="174"/>
          <w:sz w:val="24"/>
          <w:szCs w:val="24"/>
        </w:rPr>
        <w:t xml:space="preserve"> </w:t>
      </w:r>
    </w:p>
    <w:p w14:paraId="1857BB49" w14:textId="77777777" w:rsidR="0036605E" w:rsidRPr="00444CA6" w:rsidRDefault="0036605E" w:rsidP="00444CA6">
      <w:pPr>
        <w:pStyle w:val="a3"/>
        <w:spacing w:before="13" w:line="254" w:lineRule="auto"/>
        <w:ind w:left="147" w:right="1267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20.</w:t>
      </w:r>
      <w:r w:rsidRPr="00444CA6">
        <w:rPr>
          <w:spacing w:val="2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Действие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магнитного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поля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проводник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током.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78B8A7F9" w14:textId="77777777" w:rsidR="0036605E" w:rsidRPr="00444CA6" w:rsidRDefault="0036605E" w:rsidP="00444CA6">
      <w:pPr>
        <w:pStyle w:val="a3"/>
        <w:spacing w:before="13" w:line="254" w:lineRule="auto"/>
        <w:ind w:left="147" w:right="12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21.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Электродвигатель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постоянного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5F10EE19" w14:textId="77777777" w:rsidR="0036605E" w:rsidRPr="00444CA6" w:rsidRDefault="0036605E" w:rsidP="00444CA6">
      <w:pPr>
        <w:pStyle w:val="a3"/>
        <w:spacing w:line="238" w:lineRule="exact"/>
        <w:ind w:left="147"/>
        <w:jc w:val="both"/>
        <w:rPr>
          <w:i/>
          <w:sz w:val="24"/>
          <w:szCs w:val="24"/>
        </w:rPr>
      </w:pPr>
      <w:r w:rsidRPr="00444CA6">
        <w:rPr>
          <w:w w:val="105"/>
          <w:sz w:val="24"/>
          <w:szCs w:val="24"/>
        </w:rPr>
        <w:t>22. Исследование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явления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электромагнитной</w:t>
      </w:r>
      <w:r w:rsidRPr="00444CA6">
        <w:rPr>
          <w:spacing w:val="2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индукции</w:t>
      </w:r>
      <w:r w:rsidRPr="00444CA6">
        <w:rPr>
          <w:i/>
          <w:w w:val="105"/>
          <w:sz w:val="24"/>
          <w:szCs w:val="24"/>
        </w:rPr>
        <w:t>.</w:t>
      </w:r>
    </w:p>
    <w:p w14:paraId="278B0BA0" w14:textId="77777777" w:rsidR="0036605E" w:rsidRPr="00444CA6" w:rsidRDefault="0036605E" w:rsidP="00444CA6">
      <w:pPr>
        <w:pStyle w:val="a3"/>
        <w:spacing w:before="9"/>
        <w:ind w:left="14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23.</w:t>
      </w:r>
      <w:r w:rsidRPr="00444CA6">
        <w:rPr>
          <w:spacing w:val="2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Фарадея.</w:t>
      </w:r>
      <w:r w:rsidRPr="00444CA6">
        <w:rPr>
          <w:w w:val="174"/>
          <w:sz w:val="24"/>
          <w:szCs w:val="24"/>
        </w:rPr>
        <w:t xml:space="preserve"> </w:t>
      </w:r>
    </w:p>
    <w:p w14:paraId="1C49CB19" w14:textId="77777777" w:rsidR="0036605E" w:rsidRPr="00444CA6" w:rsidRDefault="0036605E" w:rsidP="00444CA6">
      <w:pPr>
        <w:pStyle w:val="a3"/>
        <w:spacing w:before="13" w:line="254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24.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направления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индукционного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 от условий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возникновения.</w:t>
      </w:r>
      <w:r w:rsidRPr="00444CA6">
        <w:rPr>
          <w:w w:val="174"/>
          <w:sz w:val="24"/>
          <w:szCs w:val="24"/>
        </w:rPr>
        <w:t xml:space="preserve"> </w:t>
      </w:r>
    </w:p>
    <w:p w14:paraId="56014CFB" w14:textId="77777777" w:rsidR="0036605E" w:rsidRPr="00444CA6" w:rsidRDefault="0036605E" w:rsidP="00444CA6">
      <w:pPr>
        <w:pStyle w:val="a3"/>
        <w:spacing w:line="233" w:lineRule="exact"/>
        <w:ind w:left="14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25. Электрогенератор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постоянного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0AF31D4B" w14:textId="77777777" w:rsidR="0036605E" w:rsidRPr="00444CA6" w:rsidRDefault="0036605E" w:rsidP="00444CA6">
      <w:pPr>
        <w:pStyle w:val="5"/>
        <w:spacing w:before="17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2BB76D23" w14:textId="77777777" w:rsidR="0036605E" w:rsidRPr="00444CA6" w:rsidRDefault="0036605E" w:rsidP="00444CA6">
      <w:pPr>
        <w:pStyle w:val="a3"/>
        <w:spacing w:before="15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электризации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индукцией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соприкосновении.</w:t>
      </w:r>
      <w:r w:rsidRPr="00444CA6">
        <w:rPr>
          <w:w w:val="174"/>
          <w:sz w:val="24"/>
          <w:szCs w:val="24"/>
        </w:rPr>
        <w:t xml:space="preserve"> </w:t>
      </w:r>
    </w:p>
    <w:p w14:paraId="36E2959B" w14:textId="77777777" w:rsidR="0036605E" w:rsidRPr="00444CA6" w:rsidRDefault="0036605E" w:rsidP="00444CA6">
      <w:pPr>
        <w:pStyle w:val="a3"/>
        <w:spacing w:line="254" w:lineRule="auto"/>
        <w:ind w:left="513" w:right="15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поля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проводники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диэлектрики.</w:t>
      </w:r>
      <w:r w:rsidRPr="00444CA6">
        <w:rPr>
          <w:w w:val="174"/>
          <w:sz w:val="24"/>
          <w:szCs w:val="24"/>
        </w:rPr>
        <w:t xml:space="preserve"> </w:t>
      </w:r>
    </w:p>
    <w:p w14:paraId="2D92367F" w14:textId="77777777" w:rsidR="0036605E" w:rsidRPr="00444CA6" w:rsidRDefault="0036605E" w:rsidP="00444CA6">
      <w:pPr>
        <w:pStyle w:val="a3"/>
        <w:spacing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3.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Сборка</w:t>
      </w:r>
      <w:r w:rsidRPr="00444CA6">
        <w:rPr>
          <w:spacing w:val="1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проверка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работы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электрической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цепи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постоянного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5D418226" w14:textId="77777777" w:rsidR="0036605E" w:rsidRPr="00444CA6" w:rsidRDefault="0036605E" w:rsidP="00444CA6">
      <w:pPr>
        <w:pStyle w:val="a3"/>
        <w:spacing w:line="233" w:lineRule="exact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4.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регулирование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352AC7BE" w14:textId="77777777" w:rsidR="0036605E" w:rsidRPr="00444CA6" w:rsidRDefault="0036605E" w:rsidP="00444CA6">
      <w:pPr>
        <w:pStyle w:val="a3"/>
        <w:spacing w:before="67"/>
        <w:ind w:left="26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1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регулирование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напряжения.</w:t>
      </w:r>
      <w:r w:rsidRPr="00444CA6">
        <w:rPr>
          <w:w w:val="174"/>
          <w:sz w:val="24"/>
          <w:szCs w:val="24"/>
        </w:rPr>
        <w:t xml:space="preserve"> </w:t>
      </w:r>
    </w:p>
    <w:p w14:paraId="453D98FE" w14:textId="77777777" w:rsidR="0036605E" w:rsidRPr="00444CA6" w:rsidRDefault="0036605E" w:rsidP="00444CA6">
      <w:pPr>
        <w:pStyle w:val="a3"/>
        <w:spacing w:before="12" w:line="252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6.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идущего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через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резистор, от сопротивления резистора и напряжения на резисторе.</w:t>
      </w:r>
      <w:r w:rsidRPr="00444CA6">
        <w:rPr>
          <w:w w:val="174"/>
          <w:sz w:val="24"/>
          <w:szCs w:val="24"/>
        </w:rPr>
        <w:t xml:space="preserve"> </w:t>
      </w:r>
    </w:p>
    <w:p w14:paraId="6723215C" w14:textId="77777777" w:rsidR="0036605E" w:rsidRPr="00444CA6" w:rsidRDefault="0036605E" w:rsidP="00444CA6">
      <w:pPr>
        <w:pStyle w:val="a3"/>
        <w:spacing w:before="3" w:line="252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7.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Опыты, демонстрирующие зависимость электрического сопротивления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проводника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длины,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площади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поперечного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сечения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материала.</w:t>
      </w:r>
      <w:r w:rsidRPr="00444CA6">
        <w:rPr>
          <w:w w:val="174"/>
          <w:sz w:val="24"/>
          <w:szCs w:val="24"/>
        </w:rPr>
        <w:t xml:space="preserve"> </w:t>
      </w:r>
    </w:p>
    <w:p w14:paraId="49C3C580" w14:textId="77777777" w:rsidR="0036605E" w:rsidRPr="00444CA6" w:rsidRDefault="0036605E" w:rsidP="00444CA6">
      <w:pPr>
        <w:pStyle w:val="a3"/>
        <w:spacing w:before="2" w:line="252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8.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Проверка правила сложения напряжений при последовательном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соединении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двух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резисторов.</w:t>
      </w:r>
      <w:r w:rsidRPr="00444CA6">
        <w:rPr>
          <w:w w:val="174"/>
          <w:sz w:val="24"/>
          <w:szCs w:val="24"/>
        </w:rPr>
        <w:t xml:space="preserve"> </w:t>
      </w:r>
    </w:p>
    <w:p w14:paraId="767C9BBC" w14:textId="77777777" w:rsidR="0036605E" w:rsidRPr="00444CA6" w:rsidRDefault="0036605E" w:rsidP="00444CA6">
      <w:pPr>
        <w:pStyle w:val="a3"/>
        <w:spacing w:before="2" w:line="252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9.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Проверка правила для силы тока при параллельном соединении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резисторов.</w:t>
      </w:r>
      <w:r w:rsidRPr="00444CA6">
        <w:rPr>
          <w:w w:val="174"/>
          <w:sz w:val="24"/>
          <w:szCs w:val="24"/>
        </w:rPr>
        <w:t xml:space="preserve"> </w:t>
      </w:r>
    </w:p>
    <w:p w14:paraId="256F6C24" w14:textId="77777777" w:rsidR="0036605E" w:rsidRPr="00444CA6" w:rsidRDefault="0036605E" w:rsidP="00444CA6">
      <w:pPr>
        <w:pStyle w:val="a3"/>
        <w:spacing w:before="2" w:line="252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10.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2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работы</w:t>
      </w:r>
      <w:r w:rsidRPr="00444CA6">
        <w:rPr>
          <w:spacing w:val="3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3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тока,</w:t>
      </w:r>
      <w:r w:rsidRPr="00444CA6">
        <w:rPr>
          <w:spacing w:val="2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идущего</w:t>
      </w:r>
      <w:r w:rsidRPr="00444CA6">
        <w:rPr>
          <w:spacing w:val="3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через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резистор.</w:t>
      </w:r>
      <w:r w:rsidRPr="00444CA6">
        <w:rPr>
          <w:w w:val="174"/>
          <w:sz w:val="24"/>
          <w:szCs w:val="24"/>
        </w:rPr>
        <w:t xml:space="preserve"> </w:t>
      </w:r>
    </w:p>
    <w:p w14:paraId="3E9469D5" w14:textId="77777777" w:rsidR="0036605E" w:rsidRPr="00444CA6" w:rsidRDefault="0036605E" w:rsidP="00444CA6">
      <w:pPr>
        <w:pStyle w:val="a3"/>
        <w:spacing w:before="1" w:line="252" w:lineRule="auto"/>
        <w:ind w:left="513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11.</w:t>
      </w:r>
      <w:r w:rsidRPr="00444CA6">
        <w:rPr>
          <w:spacing w:val="4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мощности</w:t>
      </w:r>
      <w:r w:rsidRPr="00444CA6">
        <w:rPr>
          <w:spacing w:val="2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тока,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выделяемой</w:t>
      </w:r>
      <w:r w:rsidRPr="00444CA6">
        <w:rPr>
          <w:spacing w:val="-4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резисторе.</w:t>
      </w:r>
      <w:r w:rsidRPr="00444CA6">
        <w:rPr>
          <w:w w:val="174"/>
          <w:sz w:val="24"/>
          <w:szCs w:val="24"/>
        </w:rPr>
        <w:t xml:space="preserve"> </w:t>
      </w:r>
    </w:p>
    <w:p w14:paraId="5EACF887" w14:textId="77777777" w:rsidR="0036605E" w:rsidRPr="00444CA6" w:rsidRDefault="0036605E" w:rsidP="00444CA6">
      <w:pPr>
        <w:pStyle w:val="a3"/>
        <w:spacing w:before="2" w:line="252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12.</w:t>
      </w:r>
      <w:r w:rsidRPr="00444CA6">
        <w:rPr>
          <w:spacing w:val="1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зависимости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тока,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идущего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через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лам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почку,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напряжения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ней.</w:t>
      </w:r>
      <w:r w:rsidRPr="00444CA6">
        <w:rPr>
          <w:w w:val="174"/>
          <w:sz w:val="24"/>
          <w:szCs w:val="24"/>
        </w:rPr>
        <w:t xml:space="preserve"> </w:t>
      </w:r>
    </w:p>
    <w:p w14:paraId="2CC73F51" w14:textId="77777777" w:rsidR="0036605E" w:rsidRPr="00444CA6" w:rsidRDefault="0036605E" w:rsidP="00444CA6">
      <w:pPr>
        <w:pStyle w:val="a3"/>
        <w:spacing w:before="1"/>
        <w:ind w:left="14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13.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КПД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нагревателя.</w:t>
      </w:r>
      <w:r w:rsidRPr="00444CA6">
        <w:rPr>
          <w:w w:val="174"/>
          <w:sz w:val="24"/>
          <w:szCs w:val="24"/>
        </w:rPr>
        <w:t xml:space="preserve"> </w:t>
      </w:r>
    </w:p>
    <w:p w14:paraId="72D4CBF5" w14:textId="77777777" w:rsidR="0036605E" w:rsidRPr="00444CA6" w:rsidRDefault="0036605E" w:rsidP="00444CA6">
      <w:pPr>
        <w:pStyle w:val="a3"/>
        <w:spacing w:before="13" w:line="252" w:lineRule="auto"/>
        <w:ind w:left="513" w:hanging="36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14.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 магнитного взаимодействия постоянных магнитов.</w:t>
      </w:r>
      <w:r w:rsidRPr="00444CA6">
        <w:rPr>
          <w:w w:val="174"/>
          <w:sz w:val="24"/>
          <w:szCs w:val="24"/>
        </w:rPr>
        <w:t xml:space="preserve"> </w:t>
      </w:r>
    </w:p>
    <w:p w14:paraId="68A1656C" w14:textId="77777777" w:rsidR="0036605E" w:rsidRPr="00444CA6" w:rsidRDefault="0036605E" w:rsidP="00444CA6">
      <w:pPr>
        <w:pStyle w:val="a3"/>
        <w:spacing w:before="1" w:line="252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15.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Изучение магнитного поля постоянных магнитов при их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объединении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разделении.</w:t>
      </w:r>
      <w:r w:rsidRPr="00444CA6">
        <w:rPr>
          <w:w w:val="174"/>
          <w:sz w:val="24"/>
          <w:szCs w:val="24"/>
        </w:rPr>
        <w:t xml:space="preserve"> </w:t>
      </w:r>
    </w:p>
    <w:p w14:paraId="12BCBDF9" w14:textId="77777777" w:rsidR="0036605E" w:rsidRPr="00444CA6" w:rsidRDefault="0036605E" w:rsidP="00444CA6">
      <w:pPr>
        <w:pStyle w:val="a3"/>
        <w:spacing w:before="2" w:line="252" w:lineRule="auto"/>
        <w:ind w:left="513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16.</w:t>
      </w:r>
      <w:r w:rsidRPr="00444CA6">
        <w:rPr>
          <w:spacing w:val="4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магнитную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стрелку.</w:t>
      </w:r>
      <w:r w:rsidRPr="00444CA6">
        <w:rPr>
          <w:w w:val="174"/>
          <w:sz w:val="24"/>
          <w:szCs w:val="24"/>
        </w:rPr>
        <w:t xml:space="preserve"> </w:t>
      </w:r>
    </w:p>
    <w:p w14:paraId="6DD0B5D9" w14:textId="77777777" w:rsidR="0036605E" w:rsidRPr="00444CA6" w:rsidRDefault="0036605E" w:rsidP="00444CA6">
      <w:pPr>
        <w:pStyle w:val="a3"/>
        <w:spacing w:before="2" w:line="252" w:lineRule="auto"/>
        <w:ind w:left="513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17.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Опыты, демонстрирующие зависимость силы взаимодействия катушки с током и магнита от силы тока и направления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катушке.</w:t>
      </w:r>
      <w:r w:rsidRPr="00444CA6">
        <w:rPr>
          <w:w w:val="174"/>
          <w:sz w:val="24"/>
          <w:szCs w:val="24"/>
        </w:rPr>
        <w:t xml:space="preserve"> </w:t>
      </w:r>
    </w:p>
    <w:p w14:paraId="7ADD2F1A" w14:textId="77777777" w:rsidR="00C26349" w:rsidRPr="00444CA6" w:rsidRDefault="0036605E" w:rsidP="00444CA6">
      <w:pPr>
        <w:pStyle w:val="a3"/>
        <w:spacing w:before="2" w:line="252" w:lineRule="auto"/>
        <w:ind w:left="146" w:right="289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18.</w:t>
      </w:r>
      <w:r w:rsidRPr="00444CA6">
        <w:rPr>
          <w:spacing w:val="2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Изучение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действия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магнитного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поля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проводник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током.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12650098" w14:textId="77777777" w:rsidR="0036605E" w:rsidRPr="00444CA6" w:rsidRDefault="0036605E" w:rsidP="00444CA6">
      <w:pPr>
        <w:pStyle w:val="a3"/>
        <w:spacing w:before="2" w:line="252" w:lineRule="auto"/>
        <w:ind w:left="146" w:right="289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19. Конструирование и изучение работы электродвигателя.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47D47C58" w14:textId="77777777" w:rsidR="0036605E" w:rsidRPr="00444CA6" w:rsidRDefault="0036605E" w:rsidP="00444CA6">
      <w:pPr>
        <w:pStyle w:val="a3"/>
        <w:spacing w:before="2" w:line="252" w:lineRule="auto"/>
        <w:ind w:left="146" w:right="289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20.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Измерение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КПД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электродвигательной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установки.</w:t>
      </w:r>
    </w:p>
    <w:p w14:paraId="3DB30D7E" w14:textId="77777777" w:rsidR="0036605E" w:rsidRPr="00444CA6" w:rsidRDefault="0036605E" w:rsidP="00444CA6">
      <w:pPr>
        <w:pStyle w:val="a3"/>
        <w:spacing w:before="3" w:line="252" w:lineRule="auto"/>
        <w:ind w:left="513" w:right="155" w:hanging="367"/>
        <w:jc w:val="both"/>
        <w:rPr>
          <w:w w:val="174"/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lastRenderedPageBreak/>
        <w:t>21.</w:t>
      </w:r>
      <w:r w:rsidRPr="00444CA6">
        <w:rPr>
          <w:spacing w:val="3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Опыты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по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исследованию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явления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электромагнитной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индукции: исследование изменений значения и направления индукционного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тока.</w:t>
      </w:r>
      <w:r w:rsidRPr="00444CA6">
        <w:rPr>
          <w:w w:val="174"/>
          <w:sz w:val="24"/>
          <w:szCs w:val="24"/>
        </w:rPr>
        <w:t xml:space="preserve"> </w:t>
      </w:r>
    </w:p>
    <w:p w14:paraId="1919663B" w14:textId="77777777" w:rsidR="00F7499F" w:rsidRPr="00444CA6" w:rsidRDefault="00F7499F" w:rsidP="00444CA6">
      <w:pPr>
        <w:pStyle w:val="a3"/>
        <w:spacing w:before="3" w:line="252" w:lineRule="auto"/>
        <w:ind w:left="513" w:right="155" w:hanging="367"/>
        <w:jc w:val="both"/>
        <w:rPr>
          <w:sz w:val="24"/>
          <w:szCs w:val="24"/>
        </w:rPr>
      </w:pPr>
    </w:p>
    <w:p w14:paraId="7E739589" w14:textId="77777777" w:rsidR="00B405CB" w:rsidRPr="00444CA6" w:rsidRDefault="00B405CB" w:rsidP="00444CA6">
      <w:pPr>
        <w:pStyle w:val="a3"/>
        <w:spacing w:before="3" w:line="252" w:lineRule="auto"/>
        <w:ind w:left="513" w:right="155" w:hanging="367"/>
        <w:jc w:val="both"/>
        <w:rPr>
          <w:sz w:val="24"/>
          <w:szCs w:val="24"/>
        </w:rPr>
      </w:pPr>
    </w:p>
    <w:p w14:paraId="333C9A23" w14:textId="77777777" w:rsidR="00B405CB" w:rsidRPr="00444CA6" w:rsidRDefault="00B405CB" w:rsidP="00444CA6">
      <w:pPr>
        <w:pStyle w:val="a3"/>
        <w:spacing w:before="3" w:line="252" w:lineRule="auto"/>
        <w:ind w:left="513" w:right="155" w:hanging="367"/>
        <w:jc w:val="both"/>
        <w:rPr>
          <w:sz w:val="24"/>
          <w:szCs w:val="24"/>
        </w:rPr>
      </w:pPr>
    </w:p>
    <w:p w14:paraId="36F203D0" w14:textId="77777777" w:rsidR="00B405CB" w:rsidRPr="00444CA6" w:rsidRDefault="00B405CB" w:rsidP="00444CA6">
      <w:pPr>
        <w:pStyle w:val="a3"/>
        <w:spacing w:before="3" w:line="252" w:lineRule="auto"/>
        <w:ind w:left="513" w:right="155" w:hanging="367"/>
        <w:jc w:val="both"/>
        <w:rPr>
          <w:sz w:val="24"/>
          <w:szCs w:val="24"/>
        </w:rPr>
      </w:pPr>
    </w:p>
    <w:p w14:paraId="7D8906E5" w14:textId="77777777" w:rsidR="0036605E" w:rsidRPr="00444CA6" w:rsidRDefault="00B405CB" w:rsidP="00444CA6">
      <w:pPr>
        <w:pStyle w:val="2"/>
        <w:keepNext w:val="0"/>
        <w:widowControl w:val="0"/>
        <w:tabs>
          <w:tab w:val="left" w:pos="313"/>
        </w:tabs>
        <w:autoSpaceDE w:val="0"/>
        <w:autoSpaceDN w:val="0"/>
        <w:spacing w:before="196"/>
        <w:ind w:left="312"/>
        <w:rPr>
          <w:rFonts w:ascii="Times New Roman" w:hAnsi="Times New Roman"/>
          <w:sz w:val="24"/>
        </w:rPr>
      </w:pPr>
      <w:bookmarkStart w:id="2" w:name="_Toc105425966"/>
      <w:r w:rsidRPr="00444CA6">
        <w:rPr>
          <w:rFonts w:ascii="Times New Roman" w:hAnsi="Times New Roman"/>
          <w:w w:val="95"/>
          <w:sz w:val="24"/>
        </w:rPr>
        <w:t>9</w:t>
      </w:r>
      <w:r w:rsidR="0036605E" w:rsidRPr="00444CA6">
        <w:rPr>
          <w:rFonts w:ascii="Times New Roman" w:hAnsi="Times New Roman"/>
          <w:w w:val="95"/>
          <w:sz w:val="24"/>
        </w:rPr>
        <w:t>класс</w:t>
      </w:r>
      <w:bookmarkEnd w:id="2"/>
    </w:p>
    <w:p w14:paraId="0CDA7236" w14:textId="77777777" w:rsidR="0036605E" w:rsidRPr="00444CA6" w:rsidRDefault="0036605E" w:rsidP="00444CA6">
      <w:pPr>
        <w:pStyle w:val="4"/>
        <w:spacing w:before="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8.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Механические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явления</w:t>
      </w:r>
    </w:p>
    <w:p w14:paraId="335C2E33" w14:textId="77777777" w:rsidR="0036605E" w:rsidRPr="00444CA6" w:rsidRDefault="0036605E" w:rsidP="00444CA6">
      <w:pPr>
        <w:pStyle w:val="a3"/>
        <w:spacing w:before="12" w:line="252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Механическое движение.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Материальная точка.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Система от</w:t>
      </w:r>
      <w:r w:rsidRPr="00444CA6">
        <w:rPr>
          <w:w w:val="105"/>
          <w:sz w:val="24"/>
          <w:szCs w:val="24"/>
        </w:rPr>
        <w:t>счёта.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Относительность механического движения.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Равномерное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прямолинейное движение.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Неравномерное прямолинейное дви</w:t>
      </w:r>
      <w:r w:rsidRPr="00444CA6">
        <w:rPr>
          <w:w w:val="110"/>
          <w:sz w:val="24"/>
          <w:szCs w:val="24"/>
        </w:rPr>
        <w:t>жение.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Средняя и мгновенная скорость тела при неравномерном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движении.</w:t>
      </w:r>
      <w:r w:rsidRPr="00444CA6">
        <w:rPr>
          <w:w w:val="174"/>
          <w:sz w:val="24"/>
          <w:szCs w:val="24"/>
        </w:rPr>
        <w:t xml:space="preserve"> </w:t>
      </w:r>
    </w:p>
    <w:p w14:paraId="72653749" w14:textId="77777777" w:rsidR="0036605E" w:rsidRPr="00444CA6" w:rsidRDefault="0036605E" w:rsidP="00444CA6">
      <w:pPr>
        <w:pStyle w:val="a3"/>
        <w:spacing w:before="67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74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Ускорение.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Равноускоренное прямолинейное движение.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Свободное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падение.</w:t>
      </w:r>
      <w:r w:rsidRPr="00444CA6">
        <w:rPr>
          <w:spacing w:val="2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Галилея.</w:t>
      </w:r>
      <w:r w:rsidRPr="00444CA6">
        <w:rPr>
          <w:w w:val="174"/>
          <w:sz w:val="24"/>
          <w:szCs w:val="24"/>
        </w:rPr>
        <w:t xml:space="preserve"> </w:t>
      </w:r>
    </w:p>
    <w:p w14:paraId="3006E6C7" w14:textId="77777777" w:rsidR="0036605E" w:rsidRPr="00444CA6" w:rsidRDefault="0036605E" w:rsidP="00444CA6">
      <w:pPr>
        <w:pStyle w:val="a3"/>
        <w:spacing w:before="7"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Равномерное движение по окружности.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Период и частота обращения.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Линейная и угловая скорости.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Центростремительное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ускорение.</w:t>
      </w:r>
      <w:r w:rsidRPr="00444CA6">
        <w:rPr>
          <w:w w:val="174"/>
          <w:sz w:val="24"/>
          <w:szCs w:val="24"/>
        </w:rPr>
        <w:t xml:space="preserve"> </w:t>
      </w:r>
    </w:p>
    <w:p w14:paraId="13D0327E" w14:textId="77777777" w:rsidR="0036605E" w:rsidRPr="00444CA6" w:rsidRDefault="0036605E" w:rsidP="00444CA6">
      <w:pPr>
        <w:pStyle w:val="a3"/>
        <w:spacing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Первый закон Ньютона.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Второй закон Ньютона.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Третий закон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Ньютона.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суперпозиции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сил.</w:t>
      </w:r>
      <w:r w:rsidRPr="00444CA6">
        <w:rPr>
          <w:w w:val="174"/>
          <w:sz w:val="24"/>
          <w:szCs w:val="24"/>
        </w:rPr>
        <w:t xml:space="preserve"> </w:t>
      </w:r>
    </w:p>
    <w:p w14:paraId="352DC937" w14:textId="77777777" w:rsidR="0036605E" w:rsidRPr="00444CA6" w:rsidRDefault="0036605E" w:rsidP="00444CA6">
      <w:pPr>
        <w:pStyle w:val="a3"/>
        <w:spacing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Сила упругости.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 Гука.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трения: сила трения скольжения,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покоя,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виды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трения.</w:t>
      </w:r>
      <w:r w:rsidRPr="00444CA6">
        <w:rPr>
          <w:w w:val="174"/>
          <w:sz w:val="24"/>
          <w:szCs w:val="24"/>
        </w:rPr>
        <w:t xml:space="preserve"> </w:t>
      </w:r>
    </w:p>
    <w:p w14:paraId="388D1AB9" w14:textId="77777777" w:rsidR="0036605E" w:rsidRPr="00444CA6" w:rsidRDefault="0036605E" w:rsidP="00444CA6">
      <w:pPr>
        <w:pStyle w:val="a3"/>
        <w:spacing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Сила тяжести и закон всемирного тяготения.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Ускорение сво</w:t>
      </w:r>
      <w:r w:rsidRPr="00444CA6">
        <w:rPr>
          <w:w w:val="105"/>
          <w:sz w:val="24"/>
          <w:szCs w:val="24"/>
        </w:rPr>
        <w:t>бодного падения.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Движение планет вокруг Солнца.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Первая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космическая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скорость.</w:t>
      </w:r>
      <w:r w:rsidRPr="00444CA6">
        <w:rPr>
          <w:spacing w:val="2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Невесомость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перегрузки.</w:t>
      </w:r>
      <w:r w:rsidRPr="00444CA6">
        <w:rPr>
          <w:w w:val="174"/>
          <w:sz w:val="24"/>
          <w:szCs w:val="24"/>
        </w:rPr>
        <w:t xml:space="preserve"> </w:t>
      </w:r>
    </w:p>
    <w:p w14:paraId="1846F996" w14:textId="77777777" w:rsidR="0036605E" w:rsidRPr="00444CA6" w:rsidRDefault="0036605E" w:rsidP="00444CA6">
      <w:pPr>
        <w:pStyle w:val="a3"/>
        <w:spacing w:line="254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Равновесие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материальной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точки.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Абсолютно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твёрдое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тело.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Равновесие твёрдого тела с закреплённой осью вращения.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Момент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силы.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Центр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тяжести.</w:t>
      </w:r>
      <w:r w:rsidRPr="00444CA6">
        <w:rPr>
          <w:w w:val="174"/>
          <w:sz w:val="24"/>
          <w:szCs w:val="24"/>
        </w:rPr>
        <w:t xml:space="preserve"> </w:t>
      </w:r>
    </w:p>
    <w:p w14:paraId="75E1A2D1" w14:textId="77777777" w:rsidR="0036605E" w:rsidRPr="00444CA6" w:rsidRDefault="0036605E" w:rsidP="00444CA6">
      <w:pPr>
        <w:pStyle w:val="a3"/>
        <w:spacing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Импульс тела.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Изменение импульса.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Импульс силы.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импульса.</w:t>
      </w:r>
      <w:r w:rsidRPr="00444CA6">
        <w:rPr>
          <w:spacing w:val="2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Реактивное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движение.</w:t>
      </w:r>
      <w:r w:rsidRPr="00444CA6">
        <w:rPr>
          <w:w w:val="174"/>
          <w:sz w:val="24"/>
          <w:szCs w:val="24"/>
        </w:rPr>
        <w:t xml:space="preserve"> </w:t>
      </w:r>
    </w:p>
    <w:p w14:paraId="6C301606" w14:textId="77777777" w:rsidR="0036605E" w:rsidRPr="00444CA6" w:rsidRDefault="0036605E" w:rsidP="00444CA6">
      <w:pPr>
        <w:pStyle w:val="a3"/>
        <w:spacing w:line="25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Механическая работа и мощность.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Работа сил тяжести, упругости,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lastRenderedPageBreak/>
        <w:t>Потенциальная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энергия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тела, поднятого над поверхностью земли. Потенциальная энергия сжатой пружины.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Кинетическая энергия.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Теорема о кинетической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энергии.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механической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энергии.</w:t>
      </w:r>
      <w:r w:rsidRPr="00444CA6">
        <w:rPr>
          <w:w w:val="174"/>
          <w:sz w:val="24"/>
          <w:szCs w:val="24"/>
        </w:rPr>
        <w:t xml:space="preserve"> </w:t>
      </w:r>
    </w:p>
    <w:p w14:paraId="0BC9C5D1" w14:textId="77777777" w:rsidR="0036605E" w:rsidRPr="00444CA6" w:rsidRDefault="0036605E" w:rsidP="00444CA6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56B68A1D" w14:textId="77777777" w:rsidR="0036605E" w:rsidRPr="00444CA6" w:rsidRDefault="0036605E" w:rsidP="00444CA6">
      <w:pPr>
        <w:pStyle w:val="a3"/>
        <w:spacing w:before="7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механического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разных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отсчёта</w:t>
      </w:r>
      <w:r w:rsidRPr="00444CA6">
        <w:rPr>
          <w:w w:val="174"/>
          <w:sz w:val="24"/>
          <w:szCs w:val="24"/>
        </w:rPr>
        <w:t xml:space="preserve"> </w:t>
      </w:r>
    </w:p>
    <w:p w14:paraId="33DD544D" w14:textId="77777777" w:rsidR="0036605E" w:rsidRPr="00444CA6" w:rsidRDefault="0036605E" w:rsidP="00444CA6">
      <w:pPr>
        <w:pStyle w:val="a3"/>
        <w:spacing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2.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Сравнение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путей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траекторий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движения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одного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того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же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разных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отсчёта</w:t>
      </w:r>
      <w:r w:rsidRPr="00444CA6">
        <w:rPr>
          <w:w w:val="174"/>
          <w:sz w:val="24"/>
          <w:szCs w:val="24"/>
        </w:rPr>
        <w:t xml:space="preserve"> </w:t>
      </w:r>
    </w:p>
    <w:p w14:paraId="4CF7D8AD" w14:textId="77777777" w:rsidR="0036605E" w:rsidRPr="00444CA6" w:rsidRDefault="0036605E" w:rsidP="00444CA6">
      <w:pPr>
        <w:pStyle w:val="a3"/>
        <w:spacing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Измерение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скорости</w:t>
      </w:r>
      <w:r w:rsidRPr="00444CA6">
        <w:rPr>
          <w:spacing w:val="2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2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ускорения</w:t>
      </w:r>
      <w:r w:rsidRPr="00444CA6">
        <w:rPr>
          <w:spacing w:val="2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прямолинейного</w:t>
      </w:r>
      <w:r w:rsidRPr="00444CA6">
        <w:rPr>
          <w:spacing w:val="2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движения.</w:t>
      </w:r>
      <w:r w:rsidRPr="00444CA6">
        <w:rPr>
          <w:w w:val="174"/>
          <w:sz w:val="24"/>
          <w:szCs w:val="24"/>
        </w:rPr>
        <w:t xml:space="preserve"> </w:t>
      </w:r>
    </w:p>
    <w:p w14:paraId="5B40425B" w14:textId="77777777" w:rsidR="0036605E" w:rsidRPr="00444CA6" w:rsidRDefault="0036605E" w:rsidP="00444CA6">
      <w:pPr>
        <w:pStyle w:val="a3"/>
        <w:spacing w:line="254" w:lineRule="auto"/>
        <w:ind w:left="266" w:right="637"/>
        <w:jc w:val="both"/>
        <w:rPr>
          <w:spacing w:val="-44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4. Исследование признаков равноускоренного движения</w:t>
      </w:r>
      <w:r w:rsidRPr="00444CA6">
        <w:rPr>
          <w:spacing w:val="-44"/>
          <w:w w:val="105"/>
          <w:sz w:val="24"/>
          <w:szCs w:val="24"/>
        </w:rPr>
        <w:t>.</w:t>
      </w:r>
    </w:p>
    <w:p w14:paraId="4B3E9146" w14:textId="77777777" w:rsidR="0036605E" w:rsidRPr="00444CA6" w:rsidRDefault="0036605E" w:rsidP="00444CA6">
      <w:pPr>
        <w:pStyle w:val="a3"/>
        <w:spacing w:line="254" w:lineRule="auto"/>
        <w:ind w:left="266" w:right="63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окружности.</w:t>
      </w:r>
      <w:r w:rsidRPr="00444CA6">
        <w:rPr>
          <w:w w:val="174"/>
          <w:sz w:val="24"/>
          <w:szCs w:val="24"/>
        </w:rPr>
        <w:t xml:space="preserve"> </w:t>
      </w:r>
    </w:p>
    <w:p w14:paraId="3A57F9B4" w14:textId="77777777" w:rsidR="0036605E" w:rsidRPr="00444CA6" w:rsidRDefault="0036605E" w:rsidP="00444CA6">
      <w:pPr>
        <w:pStyle w:val="a3"/>
        <w:spacing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6.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механических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явлений,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происходящих в системе отсчёта «Тележка» при её равномерном и ускоренном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кабинета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физики.</w:t>
      </w:r>
      <w:r w:rsidRPr="00444CA6">
        <w:rPr>
          <w:w w:val="174"/>
          <w:sz w:val="24"/>
          <w:szCs w:val="24"/>
        </w:rPr>
        <w:t xml:space="preserve"> </w:t>
      </w:r>
    </w:p>
    <w:p w14:paraId="5C134EF9" w14:textId="77777777" w:rsidR="0036605E" w:rsidRPr="00444CA6" w:rsidRDefault="0036605E" w:rsidP="00444CA6">
      <w:pPr>
        <w:pStyle w:val="a3"/>
        <w:spacing w:line="254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7.</w:t>
      </w:r>
      <w:r w:rsidRPr="00444CA6">
        <w:rPr>
          <w:spacing w:val="2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Зависимость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ускорения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массы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действующей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силы.</w:t>
      </w:r>
      <w:r w:rsidRPr="00444CA6">
        <w:rPr>
          <w:w w:val="174"/>
          <w:sz w:val="24"/>
          <w:szCs w:val="24"/>
        </w:rPr>
        <w:t xml:space="preserve"> </w:t>
      </w:r>
    </w:p>
    <w:p w14:paraId="6BC98577" w14:textId="77777777" w:rsidR="0036605E" w:rsidRPr="00444CA6" w:rsidRDefault="0036605E" w:rsidP="00444CA6">
      <w:pPr>
        <w:pStyle w:val="a3"/>
        <w:spacing w:line="254" w:lineRule="auto"/>
        <w:ind w:left="265" w:right="924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8.  </w:t>
      </w:r>
      <w:r w:rsidRPr="00444CA6">
        <w:rPr>
          <w:spacing w:val="2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Наблюдение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равенства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взаимодействии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2D120C5C" w14:textId="77777777" w:rsidR="0036605E" w:rsidRPr="00444CA6" w:rsidRDefault="0036605E" w:rsidP="00444CA6">
      <w:pPr>
        <w:pStyle w:val="a3"/>
        <w:spacing w:line="254" w:lineRule="auto"/>
        <w:ind w:left="265" w:right="924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9.</w:t>
      </w:r>
      <w:r w:rsidRPr="00444CA6">
        <w:rPr>
          <w:spacing w:val="1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Изменение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веса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ускоренном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движении.</w:t>
      </w:r>
      <w:r w:rsidRPr="00444CA6">
        <w:rPr>
          <w:w w:val="174"/>
          <w:sz w:val="24"/>
          <w:szCs w:val="24"/>
        </w:rPr>
        <w:t xml:space="preserve"> </w:t>
      </w:r>
    </w:p>
    <w:p w14:paraId="2870EF14" w14:textId="77777777" w:rsidR="0036605E" w:rsidRPr="00444CA6" w:rsidRDefault="0036605E" w:rsidP="00444CA6">
      <w:pPr>
        <w:pStyle w:val="a3"/>
        <w:spacing w:line="233" w:lineRule="exact"/>
        <w:ind w:left="14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10.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Передача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импульса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0F909AF3" w14:textId="77777777" w:rsidR="0036605E" w:rsidRPr="00444CA6" w:rsidRDefault="0036605E" w:rsidP="00444CA6">
      <w:pPr>
        <w:pStyle w:val="a3"/>
        <w:spacing w:before="7"/>
        <w:ind w:left="14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11. </w:t>
      </w:r>
      <w:r w:rsidRPr="00444CA6">
        <w:rPr>
          <w:spacing w:val="2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Преобразования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энергии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взаимодействии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тел.</w:t>
      </w:r>
      <w:r w:rsidRPr="00444CA6">
        <w:rPr>
          <w:w w:val="174"/>
          <w:sz w:val="24"/>
          <w:szCs w:val="24"/>
        </w:rPr>
        <w:t xml:space="preserve"> </w:t>
      </w:r>
    </w:p>
    <w:p w14:paraId="39951719" w14:textId="77777777" w:rsidR="0036605E" w:rsidRPr="00444CA6" w:rsidRDefault="0036605E" w:rsidP="00444CA6">
      <w:pPr>
        <w:pStyle w:val="a3"/>
        <w:spacing w:before="13"/>
        <w:ind w:left="147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12</w:t>
      </w:r>
      <w:r w:rsidRPr="00444CA6">
        <w:rPr>
          <w:spacing w:val="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импульса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неупругом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взаимодействии.</w:t>
      </w:r>
      <w:r w:rsidRPr="00444CA6">
        <w:rPr>
          <w:w w:val="174"/>
          <w:sz w:val="24"/>
          <w:szCs w:val="24"/>
        </w:rPr>
        <w:t xml:space="preserve"> </w:t>
      </w:r>
    </w:p>
    <w:p w14:paraId="27A3E41D" w14:textId="77777777" w:rsidR="0036605E" w:rsidRPr="00444CA6" w:rsidRDefault="0036605E" w:rsidP="00444CA6">
      <w:pPr>
        <w:pStyle w:val="a3"/>
        <w:spacing w:before="67" w:line="254" w:lineRule="auto"/>
        <w:ind w:left="513" w:right="155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13.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Сохранение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импульса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абсолютно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упругом</w:t>
      </w:r>
      <w:r w:rsidRPr="00444CA6">
        <w:rPr>
          <w:spacing w:val="2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взаимодействии.</w:t>
      </w:r>
      <w:r w:rsidRPr="00444CA6">
        <w:rPr>
          <w:w w:val="174"/>
          <w:sz w:val="24"/>
          <w:szCs w:val="24"/>
        </w:rPr>
        <w:t xml:space="preserve"> </w:t>
      </w:r>
    </w:p>
    <w:p w14:paraId="5572F1B1" w14:textId="77777777" w:rsidR="0036605E" w:rsidRPr="00444CA6" w:rsidRDefault="0036605E" w:rsidP="00444CA6">
      <w:pPr>
        <w:pStyle w:val="a3"/>
        <w:spacing w:before="1"/>
        <w:ind w:left="147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14.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Наблюдение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реактивного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движения.</w:t>
      </w:r>
      <w:r w:rsidRPr="00444CA6">
        <w:rPr>
          <w:w w:val="174"/>
          <w:sz w:val="24"/>
          <w:szCs w:val="24"/>
        </w:rPr>
        <w:t xml:space="preserve"> </w:t>
      </w:r>
    </w:p>
    <w:p w14:paraId="35AF063E" w14:textId="77777777" w:rsidR="0036605E" w:rsidRPr="00444CA6" w:rsidRDefault="0036605E" w:rsidP="00444CA6">
      <w:pPr>
        <w:pStyle w:val="a3"/>
        <w:spacing w:before="14" w:line="254" w:lineRule="auto"/>
        <w:ind w:left="146" w:right="155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15.</w:t>
      </w:r>
      <w:r w:rsidRPr="00444CA6">
        <w:rPr>
          <w:spacing w:val="3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Сохранение</w:t>
      </w:r>
      <w:r w:rsidRPr="00444CA6">
        <w:rPr>
          <w:spacing w:val="1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механической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энергии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свободном</w:t>
      </w:r>
      <w:r w:rsidRPr="00444CA6">
        <w:rPr>
          <w:spacing w:val="1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падении.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168F446E" w14:textId="77777777" w:rsidR="0036605E" w:rsidRPr="00444CA6" w:rsidRDefault="0036605E" w:rsidP="00444CA6">
      <w:pPr>
        <w:pStyle w:val="a3"/>
        <w:spacing w:before="14" w:line="254" w:lineRule="auto"/>
        <w:ind w:left="146" w:right="155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16.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Сохранение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механической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движении</w:t>
      </w:r>
      <w:r w:rsidRPr="00444CA6">
        <w:rPr>
          <w:spacing w:val="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</w:t>
      </w:r>
      <w:r w:rsidRPr="00444CA6">
        <w:rPr>
          <w:spacing w:val="6"/>
          <w:w w:val="110"/>
          <w:sz w:val="24"/>
          <w:szCs w:val="24"/>
        </w:rPr>
        <w:t xml:space="preserve"> </w:t>
      </w:r>
      <w:proofErr w:type="gramStart"/>
      <w:r w:rsidRPr="00444CA6">
        <w:rPr>
          <w:w w:val="110"/>
          <w:sz w:val="24"/>
          <w:szCs w:val="24"/>
        </w:rPr>
        <w:t>под</w:t>
      </w:r>
      <w:r w:rsidRPr="00444CA6">
        <w:rPr>
          <w:sz w:val="24"/>
          <w:szCs w:val="24"/>
        </w:rPr>
        <w:t xml:space="preserve">  </w:t>
      </w:r>
      <w:r w:rsidRPr="00444CA6">
        <w:rPr>
          <w:spacing w:val="-1"/>
          <w:w w:val="110"/>
          <w:sz w:val="24"/>
          <w:szCs w:val="24"/>
        </w:rPr>
        <w:t>действием</w:t>
      </w:r>
      <w:proofErr w:type="gramEnd"/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пружины.</w:t>
      </w:r>
      <w:r w:rsidRPr="00444CA6">
        <w:rPr>
          <w:w w:val="174"/>
          <w:sz w:val="24"/>
          <w:szCs w:val="24"/>
        </w:rPr>
        <w:t xml:space="preserve"> </w:t>
      </w:r>
    </w:p>
    <w:p w14:paraId="1140E384" w14:textId="77777777" w:rsidR="0036605E" w:rsidRPr="00444CA6" w:rsidRDefault="0036605E" w:rsidP="00444CA6">
      <w:pPr>
        <w:pStyle w:val="5"/>
        <w:spacing w:before="18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lastRenderedPageBreak/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0164F13C" w14:textId="77777777" w:rsidR="0036605E" w:rsidRPr="00444CA6" w:rsidRDefault="0036605E" w:rsidP="00444CA6">
      <w:pPr>
        <w:pStyle w:val="a3"/>
        <w:spacing w:before="16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 Конструирование тракта для разгона и дальнейшего равномерного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шарика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тележки.</w:t>
      </w:r>
      <w:r w:rsidRPr="00444CA6">
        <w:rPr>
          <w:w w:val="174"/>
          <w:sz w:val="24"/>
          <w:szCs w:val="24"/>
        </w:rPr>
        <w:t xml:space="preserve"> </w:t>
      </w:r>
    </w:p>
    <w:p w14:paraId="188739B4" w14:textId="77777777" w:rsidR="0036605E" w:rsidRPr="00444CA6" w:rsidRDefault="0036605E" w:rsidP="00444CA6">
      <w:pPr>
        <w:pStyle w:val="a3"/>
        <w:spacing w:before="1" w:line="254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2.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Определение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средней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скольжения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бруска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шарика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наклонной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плоскости.</w:t>
      </w:r>
      <w:r w:rsidRPr="00444CA6">
        <w:rPr>
          <w:w w:val="174"/>
          <w:sz w:val="24"/>
          <w:szCs w:val="24"/>
        </w:rPr>
        <w:t xml:space="preserve"> </w:t>
      </w:r>
    </w:p>
    <w:p w14:paraId="16BD7CFF" w14:textId="77777777" w:rsidR="0036605E" w:rsidRPr="00444CA6" w:rsidRDefault="0036605E" w:rsidP="00444CA6">
      <w:pPr>
        <w:pStyle w:val="a3"/>
        <w:spacing w:before="1" w:line="254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 ускорения тела при равноускоренном движении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наклонной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плоскости.</w:t>
      </w:r>
      <w:r w:rsidRPr="00444CA6">
        <w:rPr>
          <w:w w:val="174"/>
          <w:sz w:val="24"/>
          <w:szCs w:val="24"/>
        </w:rPr>
        <w:t xml:space="preserve"> </w:t>
      </w:r>
    </w:p>
    <w:p w14:paraId="7E70F001" w14:textId="77777777" w:rsidR="0036605E" w:rsidRPr="00444CA6" w:rsidRDefault="0036605E" w:rsidP="00444CA6">
      <w:pPr>
        <w:pStyle w:val="a3"/>
        <w:spacing w:before="1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4.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 зависимости пути от времени при равноускоренном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движении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без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начальной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скорости.</w:t>
      </w:r>
      <w:r w:rsidRPr="00444CA6">
        <w:rPr>
          <w:w w:val="174"/>
          <w:sz w:val="24"/>
          <w:szCs w:val="24"/>
        </w:rPr>
        <w:t xml:space="preserve"> </w:t>
      </w:r>
    </w:p>
    <w:p w14:paraId="4DB442BF" w14:textId="77777777" w:rsidR="0036605E" w:rsidRPr="00444CA6" w:rsidRDefault="0036605E" w:rsidP="00444CA6">
      <w:pPr>
        <w:pStyle w:val="a3"/>
        <w:spacing w:before="1" w:line="254" w:lineRule="auto"/>
        <w:ind w:left="513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Проверка гипотезы: если при равноускоренном движении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без начальной скорости пути относятся как ряд нечётных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чисел,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соответствующие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промежутки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времени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одинаковы.</w:t>
      </w:r>
      <w:r w:rsidRPr="00444CA6">
        <w:rPr>
          <w:w w:val="174"/>
          <w:sz w:val="24"/>
          <w:szCs w:val="24"/>
        </w:rPr>
        <w:t xml:space="preserve"> </w:t>
      </w:r>
    </w:p>
    <w:p w14:paraId="17717CAB" w14:textId="77777777" w:rsidR="0036605E" w:rsidRPr="00444CA6" w:rsidRDefault="0036605E" w:rsidP="00444CA6">
      <w:pPr>
        <w:pStyle w:val="a3"/>
        <w:spacing w:before="1" w:line="254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6.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Исследование зависимости силы трения скольжения от силы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нормального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давления.</w:t>
      </w:r>
      <w:r w:rsidRPr="00444CA6">
        <w:rPr>
          <w:w w:val="174"/>
          <w:sz w:val="24"/>
          <w:szCs w:val="24"/>
        </w:rPr>
        <w:t xml:space="preserve"> </w:t>
      </w:r>
    </w:p>
    <w:p w14:paraId="77C87972" w14:textId="77777777" w:rsidR="0036605E" w:rsidRPr="00444CA6" w:rsidRDefault="0036605E" w:rsidP="00444CA6">
      <w:pPr>
        <w:pStyle w:val="a3"/>
        <w:spacing w:before="1" w:line="254" w:lineRule="auto"/>
        <w:ind w:left="266" w:right="1240" w:hanging="1"/>
        <w:jc w:val="both"/>
        <w:rPr>
          <w:spacing w:val="1"/>
          <w:w w:val="110"/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7.</w:t>
      </w:r>
      <w:r w:rsidRPr="00444CA6">
        <w:rPr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 xml:space="preserve">Определение коэффициента </w:t>
      </w:r>
      <w:r w:rsidRPr="00444CA6">
        <w:rPr>
          <w:w w:val="110"/>
          <w:sz w:val="24"/>
          <w:szCs w:val="24"/>
        </w:rPr>
        <w:t>трения скольжения.</w:t>
      </w:r>
      <w:r w:rsidRPr="00444CA6">
        <w:rPr>
          <w:spacing w:val="1"/>
          <w:w w:val="110"/>
          <w:sz w:val="24"/>
          <w:szCs w:val="24"/>
        </w:rPr>
        <w:t xml:space="preserve"> </w:t>
      </w:r>
    </w:p>
    <w:p w14:paraId="60E7F5A3" w14:textId="77777777" w:rsidR="0036605E" w:rsidRPr="00444CA6" w:rsidRDefault="0036605E" w:rsidP="00444CA6">
      <w:pPr>
        <w:pStyle w:val="a3"/>
        <w:spacing w:before="1" w:line="254" w:lineRule="auto"/>
        <w:ind w:left="266" w:right="1240" w:hanging="1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8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жёсткости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пружины.</w:t>
      </w:r>
      <w:r w:rsidRPr="00444CA6">
        <w:rPr>
          <w:w w:val="174"/>
          <w:sz w:val="24"/>
          <w:szCs w:val="24"/>
        </w:rPr>
        <w:t xml:space="preserve"> </w:t>
      </w:r>
    </w:p>
    <w:p w14:paraId="3DC7455B" w14:textId="77777777" w:rsidR="0036605E" w:rsidRPr="00444CA6" w:rsidRDefault="0036605E" w:rsidP="00444CA6">
      <w:pPr>
        <w:pStyle w:val="a3"/>
        <w:spacing w:before="1" w:line="254" w:lineRule="auto"/>
        <w:ind w:left="513" w:right="155" w:hanging="248"/>
        <w:jc w:val="both"/>
        <w:rPr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9.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Определение работы силы трения при равномерном движении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горизонтальной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поверхности.</w:t>
      </w:r>
    </w:p>
    <w:p w14:paraId="20BC976A" w14:textId="77777777" w:rsidR="0036605E" w:rsidRPr="00444CA6" w:rsidRDefault="0036605E" w:rsidP="00444CA6">
      <w:pPr>
        <w:pStyle w:val="a3"/>
        <w:spacing w:before="1" w:line="254" w:lineRule="auto"/>
        <w:ind w:left="513" w:hanging="36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10.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 работы силы упругости при подъёме груза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использованием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неподвижного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подвижного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блоков.</w:t>
      </w:r>
      <w:r w:rsidRPr="00444CA6">
        <w:rPr>
          <w:w w:val="174"/>
          <w:sz w:val="24"/>
          <w:szCs w:val="24"/>
        </w:rPr>
        <w:t xml:space="preserve"> </w:t>
      </w:r>
    </w:p>
    <w:p w14:paraId="7E0991CC" w14:textId="77777777" w:rsidR="0036605E" w:rsidRPr="00444CA6" w:rsidRDefault="0036605E" w:rsidP="00444CA6">
      <w:pPr>
        <w:pStyle w:val="a3"/>
        <w:spacing w:before="1"/>
        <w:ind w:left="14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11.</w:t>
      </w:r>
      <w:r w:rsidRPr="00444CA6">
        <w:rPr>
          <w:spacing w:val="2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Изучение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закона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</w:t>
      </w:r>
      <w:r w:rsidRPr="00444CA6">
        <w:rPr>
          <w:w w:val="174"/>
          <w:sz w:val="24"/>
          <w:szCs w:val="24"/>
        </w:rPr>
        <w:t>.</w:t>
      </w:r>
    </w:p>
    <w:p w14:paraId="502B4C93" w14:textId="77777777" w:rsidR="0036605E" w:rsidRPr="00444CA6" w:rsidRDefault="0036605E" w:rsidP="00444CA6">
      <w:pPr>
        <w:pStyle w:val="4"/>
        <w:spacing w:before="1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9.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>Механические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колебания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волны</w:t>
      </w:r>
    </w:p>
    <w:p w14:paraId="28257AD8" w14:textId="77777777" w:rsidR="0036605E" w:rsidRPr="00444CA6" w:rsidRDefault="0036605E" w:rsidP="00444CA6">
      <w:pPr>
        <w:pStyle w:val="a3"/>
        <w:spacing w:before="14" w:line="254" w:lineRule="auto"/>
        <w:ind w:left="117" w:right="155" w:firstLine="226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>Колебательное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движение.</w:t>
      </w:r>
      <w:r w:rsidRPr="00444CA6">
        <w:rPr>
          <w:spacing w:val="4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Основные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характеристики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колебаний: период, частота, амплитуда.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Математический и пружинный маятники.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Превращение энергии при колебательном движении.</w:t>
      </w:r>
      <w:r w:rsidRPr="00444CA6">
        <w:rPr>
          <w:w w:val="174"/>
          <w:sz w:val="24"/>
          <w:szCs w:val="24"/>
        </w:rPr>
        <w:t xml:space="preserve"> </w:t>
      </w:r>
    </w:p>
    <w:p w14:paraId="40E68955" w14:textId="77777777" w:rsidR="0036605E" w:rsidRPr="00444CA6" w:rsidRDefault="0036605E" w:rsidP="00444CA6">
      <w:pPr>
        <w:pStyle w:val="a3"/>
        <w:spacing w:before="2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Затухающие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колебания.</w:t>
      </w:r>
      <w:r w:rsidRPr="00444CA6">
        <w:rPr>
          <w:spacing w:val="1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Вынужденные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колебания.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Резонанс.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механических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Про­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дольные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поперечные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волны.</w:t>
      </w:r>
      <w:r w:rsidRPr="00444CA6">
        <w:rPr>
          <w:spacing w:val="1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Длина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скорость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её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распространения.</w:t>
      </w:r>
      <w:r w:rsidRPr="00444CA6">
        <w:rPr>
          <w:spacing w:val="1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Механические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твёрдом</w:t>
      </w:r>
      <w:r w:rsidRPr="00444CA6">
        <w:rPr>
          <w:spacing w:val="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теле,</w:t>
      </w:r>
      <w:r w:rsidRPr="00444CA6">
        <w:rPr>
          <w:spacing w:val="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сейсмические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волны.</w:t>
      </w:r>
      <w:r w:rsidRPr="00444CA6">
        <w:rPr>
          <w:w w:val="174"/>
          <w:sz w:val="24"/>
          <w:szCs w:val="24"/>
        </w:rPr>
        <w:t xml:space="preserve"> </w:t>
      </w:r>
    </w:p>
    <w:p w14:paraId="672F6C0D" w14:textId="77777777" w:rsidR="0036605E" w:rsidRPr="00444CA6" w:rsidRDefault="0036605E" w:rsidP="00444CA6">
      <w:pPr>
        <w:pStyle w:val="a3"/>
        <w:spacing w:before="14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Звук.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Громкость звука и высота тона.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Отражение звука.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Инфразвук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ультразвук.</w:t>
      </w:r>
      <w:r w:rsidRPr="00444CA6">
        <w:rPr>
          <w:w w:val="174"/>
          <w:sz w:val="24"/>
          <w:szCs w:val="24"/>
        </w:rPr>
        <w:t xml:space="preserve"> </w:t>
      </w:r>
    </w:p>
    <w:p w14:paraId="21511753" w14:textId="77777777" w:rsidR="0036605E" w:rsidRPr="00444CA6" w:rsidRDefault="0036605E" w:rsidP="00444CA6">
      <w:pPr>
        <w:pStyle w:val="5"/>
        <w:spacing w:before="70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3EF89482" w14:textId="77777777" w:rsidR="0036605E" w:rsidRPr="00444CA6" w:rsidRDefault="0036605E" w:rsidP="00444CA6">
      <w:pPr>
        <w:pStyle w:val="a3"/>
        <w:spacing w:before="12" w:line="249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1.</w:t>
      </w:r>
      <w:r w:rsidRPr="00444CA6">
        <w:rPr>
          <w:spacing w:val="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под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действием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тяжести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упругости.</w:t>
      </w:r>
      <w:r w:rsidRPr="00444CA6">
        <w:rPr>
          <w:w w:val="174"/>
          <w:sz w:val="24"/>
          <w:szCs w:val="24"/>
        </w:rPr>
        <w:t xml:space="preserve"> </w:t>
      </w:r>
    </w:p>
    <w:p w14:paraId="61661265" w14:textId="77777777" w:rsidR="0036605E" w:rsidRPr="00444CA6" w:rsidRDefault="0036605E" w:rsidP="00444CA6">
      <w:pPr>
        <w:pStyle w:val="a3"/>
        <w:spacing w:line="247" w:lineRule="auto"/>
        <w:ind w:left="266" w:right="877"/>
        <w:jc w:val="both"/>
        <w:rPr>
          <w:spacing w:val="-46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Наблюдение колебаний груза на нити и на </w:t>
      </w:r>
      <w:proofErr w:type="gramStart"/>
      <w:r w:rsidRPr="00444CA6">
        <w:rPr>
          <w:w w:val="110"/>
          <w:sz w:val="24"/>
          <w:szCs w:val="24"/>
        </w:rPr>
        <w:t>пружине</w:t>
      </w:r>
      <w:r w:rsidRPr="00444CA6">
        <w:rPr>
          <w:spacing w:val="-46"/>
          <w:w w:val="110"/>
          <w:sz w:val="24"/>
          <w:szCs w:val="24"/>
        </w:rPr>
        <w:t xml:space="preserve"> .</w:t>
      </w:r>
      <w:proofErr w:type="gramEnd"/>
    </w:p>
    <w:p w14:paraId="23DC9E5C" w14:textId="77777777" w:rsidR="0036605E" w:rsidRPr="00444CA6" w:rsidRDefault="0036605E" w:rsidP="00444CA6">
      <w:pPr>
        <w:pStyle w:val="a3"/>
        <w:spacing w:line="247" w:lineRule="auto"/>
        <w:ind w:left="266" w:right="87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3.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вынужденных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резонанса.</w:t>
      </w:r>
      <w:r w:rsidRPr="00444CA6">
        <w:rPr>
          <w:w w:val="174"/>
          <w:sz w:val="24"/>
          <w:szCs w:val="24"/>
        </w:rPr>
        <w:t xml:space="preserve"> </w:t>
      </w:r>
    </w:p>
    <w:p w14:paraId="61B3F7F3" w14:textId="77777777" w:rsidR="0036605E" w:rsidRPr="00444CA6" w:rsidRDefault="0036605E" w:rsidP="00444CA6">
      <w:pPr>
        <w:pStyle w:val="a3"/>
        <w:spacing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4.</w:t>
      </w:r>
      <w:r w:rsidRPr="00444CA6">
        <w:rPr>
          <w:spacing w:val="2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Распространение</w:t>
      </w:r>
      <w:r w:rsidRPr="00444CA6">
        <w:rPr>
          <w:spacing w:val="3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продольных</w:t>
      </w:r>
      <w:r w:rsidRPr="00444CA6">
        <w:rPr>
          <w:spacing w:val="3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поперечных</w:t>
      </w:r>
      <w:r w:rsidRPr="00444CA6">
        <w:rPr>
          <w:spacing w:val="3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волн</w:t>
      </w:r>
      <w:r w:rsidRPr="00444CA6">
        <w:rPr>
          <w:spacing w:val="3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(на</w:t>
      </w:r>
      <w:r w:rsidRPr="00444CA6">
        <w:rPr>
          <w:spacing w:val="3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модели).</w:t>
      </w:r>
      <w:r w:rsidRPr="00444CA6">
        <w:rPr>
          <w:w w:val="174"/>
          <w:sz w:val="24"/>
          <w:szCs w:val="24"/>
        </w:rPr>
        <w:t xml:space="preserve"> </w:t>
      </w:r>
    </w:p>
    <w:p w14:paraId="503C1EE3" w14:textId="77777777" w:rsidR="0036605E" w:rsidRPr="00444CA6" w:rsidRDefault="0036605E" w:rsidP="00444CA6">
      <w:pPr>
        <w:pStyle w:val="a3"/>
        <w:spacing w:before="1" w:line="247" w:lineRule="auto"/>
        <w:ind w:left="266" w:right="995"/>
        <w:jc w:val="both"/>
        <w:rPr>
          <w:spacing w:val="1"/>
          <w:w w:val="105"/>
          <w:sz w:val="24"/>
          <w:szCs w:val="24"/>
        </w:rPr>
      </w:pPr>
      <w:r w:rsidRPr="00444CA6">
        <w:rPr>
          <w:w w:val="105"/>
          <w:sz w:val="24"/>
          <w:szCs w:val="24"/>
        </w:rPr>
        <w:t>5. Наблюдение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высоты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звука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частоты.</w:t>
      </w:r>
      <w:r w:rsidRPr="00444CA6">
        <w:rPr>
          <w:spacing w:val="1"/>
          <w:w w:val="105"/>
          <w:sz w:val="24"/>
          <w:szCs w:val="24"/>
        </w:rPr>
        <w:t xml:space="preserve"> </w:t>
      </w:r>
    </w:p>
    <w:p w14:paraId="2D79BCBD" w14:textId="77777777" w:rsidR="0036605E" w:rsidRPr="00444CA6" w:rsidRDefault="0036605E" w:rsidP="00444CA6">
      <w:pPr>
        <w:pStyle w:val="a3"/>
        <w:spacing w:before="1" w:line="247" w:lineRule="auto"/>
        <w:ind w:left="266" w:right="995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6.</w:t>
      </w:r>
      <w:r w:rsidRPr="00444CA6">
        <w:rPr>
          <w:spacing w:val="4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Акустический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резонанс.</w:t>
      </w:r>
      <w:r w:rsidRPr="00444CA6">
        <w:rPr>
          <w:w w:val="174"/>
          <w:sz w:val="24"/>
          <w:szCs w:val="24"/>
        </w:rPr>
        <w:t xml:space="preserve"> </w:t>
      </w:r>
    </w:p>
    <w:p w14:paraId="324A6312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6AC77D28" w14:textId="77777777" w:rsidR="0036605E" w:rsidRPr="00444CA6" w:rsidRDefault="0036605E" w:rsidP="00444CA6">
      <w:pPr>
        <w:pStyle w:val="a3"/>
        <w:spacing w:before="8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1.   Определение частоты и периода колебаний математического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маятника.</w:t>
      </w:r>
      <w:r w:rsidRPr="00444CA6">
        <w:rPr>
          <w:w w:val="174"/>
          <w:sz w:val="24"/>
          <w:szCs w:val="24"/>
        </w:rPr>
        <w:t xml:space="preserve"> </w:t>
      </w:r>
    </w:p>
    <w:p w14:paraId="02195CA6" w14:textId="77777777" w:rsidR="0036605E" w:rsidRPr="00444CA6" w:rsidRDefault="0036605E" w:rsidP="00444CA6">
      <w:pPr>
        <w:pStyle w:val="a3"/>
        <w:spacing w:before="1" w:line="247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2.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Определение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частоты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периода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пружинного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маятника</w:t>
      </w:r>
      <w:r w:rsidRPr="00444CA6">
        <w:rPr>
          <w:w w:val="174"/>
          <w:sz w:val="24"/>
          <w:szCs w:val="24"/>
        </w:rPr>
        <w:t xml:space="preserve"> </w:t>
      </w:r>
    </w:p>
    <w:p w14:paraId="2203FC30" w14:textId="77777777" w:rsidR="0036605E" w:rsidRPr="00444CA6" w:rsidRDefault="0036605E" w:rsidP="00444CA6">
      <w:pPr>
        <w:pStyle w:val="a3"/>
        <w:spacing w:before="1" w:line="247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3.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 зависимости периода колебаний подвешенно</w:t>
      </w:r>
      <w:r w:rsidRPr="00444CA6">
        <w:rPr>
          <w:w w:val="110"/>
          <w:sz w:val="24"/>
          <w:szCs w:val="24"/>
        </w:rPr>
        <w:t>го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нити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груза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длины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нити.</w:t>
      </w:r>
      <w:r w:rsidRPr="00444CA6">
        <w:rPr>
          <w:w w:val="174"/>
          <w:sz w:val="24"/>
          <w:szCs w:val="24"/>
        </w:rPr>
        <w:t xml:space="preserve"> </w:t>
      </w:r>
    </w:p>
    <w:p w14:paraId="0DEE738B" w14:textId="77777777" w:rsidR="0036605E" w:rsidRPr="00444CA6" w:rsidRDefault="0036605E" w:rsidP="00444CA6">
      <w:pPr>
        <w:pStyle w:val="a3"/>
        <w:spacing w:before="1" w:line="247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 xml:space="preserve">4. </w:t>
      </w:r>
      <w:r w:rsidRPr="00444CA6">
        <w:rPr>
          <w:w w:val="110"/>
          <w:sz w:val="24"/>
          <w:szCs w:val="24"/>
        </w:rPr>
        <w:t>Исследование зависимости периода колебаний пружинного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маятника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груза.</w:t>
      </w:r>
      <w:r w:rsidRPr="00444CA6">
        <w:rPr>
          <w:w w:val="174"/>
          <w:sz w:val="24"/>
          <w:szCs w:val="24"/>
        </w:rPr>
        <w:t xml:space="preserve"> </w:t>
      </w:r>
    </w:p>
    <w:p w14:paraId="0FD34529" w14:textId="77777777" w:rsidR="0036605E" w:rsidRPr="00444CA6" w:rsidRDefault="0036605E" w:rsidP="00444CA6">
      <w:pPr>
        <w:pStyle w:val="a3"/>
        <w:spacing w:before="1" w:line="247" w:lineRule="auto"/>
        <w:ind w:left="513" w:right="155" w:hanging="248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5.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Проверка независимости периода колебаний груза, подвешенного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нити,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груза.</w:t>
      </w:r>
      <w:r w:rsidRPr="00444CA6">
        <w:rPr>
          <w:w w:val="174"/>
          <w:sz w:val="24"/>
          <w:szCs w:val="24"/>
        </w:rPr>
        <w:t xml:space="preserve"> </w:t>
      </w:r>
    </w:p>
    <w:p w14:paraId="3710E912" w14:textId="77777777" w:rsidR="0036605E" w:rsidRPr="00444CA6" w:rsidRDefault="0036605E" w:rsidP="00444CA6">
      <w:pPr>
        <w:pStyle w:val="a3"/>
        <w:spacing w:before="1" w:line="247" w:lineRule="auto"/>
        <w:ind w:left="513" w:hanging="248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 xml:space="preserve">6. Опыты, </w:t>
      </w:r>
      <w:r w:rsidRPr="00444CA6">
        <w:rPr>
          <w:w w:val="110"/>
          <w:sz w:val="24"/>
          <w:szCs w:val="24"/>
        </w:rPr>
        <w:t>демонстрирующие зависимость периода колебаний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пружинного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маятника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массы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груза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жёсткости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пружины.</w:t>
      </w:r>
      <w:r w:rsidRPr="00444CA6">
        <w:rPr>
          <w:w w:val="174"/>
          <w:sz w:val="24"/>
          <w:szCs w:val="24"/>
        </w:rPr>
        <w:t xml:space="preserve"> </w:t>
      </w:r>
    </w:p>
    <w:p w14:paraId="1ECA33B4" w14:textId="77777777" w:rsidR="0036605E" w:rsidRPr="00444CA6" w:rsidRDefault="0036605E" w:rsidP="00444CA6">
      <w:pPr>
        <w:pStyle w:val="a3"/>
        <w:spacing w:before="2"/>
        <w:ind w:left="26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7. Измерение</w:t>
      </w:r>
      <w:r w:rsidRPr="00444CA6">
        <w:rPr>
          <w:spacing w:val="1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ускорения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свободного</w:t>
      </w:r>
      <w:r w:rsidRPr="00444CA6">
        <w:rPr>
          <w:spacing w:val="1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падения.</w:t>
      </w:r>
      <w:r w:rsidRPr="00444CA6">
        <w:rPr>
          <w:w w:val="174"/>
          <w:sz w:val="24"/>
          <w:szCs w:val="24"/>
        </w:rPr>
        <w:t xml:space="preserve"> </w:t>
      </w:r>
    </w:p>
    <w:p w14:paraId="4E2E43E7" w14:textId="77777777" w:rsidR="0036605E" w:rsidRPr="00444CA6" w:rsidRDefault="0036605E" w:rsidP="00444CA6">
      <w:pPr>
        <w:pStyle w:val="4"/>
        <w:spacing w:before="119" w:line="244" w:lineRule="auto"/>
        <w:ind w:left="116" w:right="155" w:firstLine="2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444CA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Электромагнитное</w:t>
      </w:r>
      <w:r w:rsidRPr="00444CA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поле</w:t>
      </w:r>
      <w:r w:rsidRPr="00444CA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44CA6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электромагнитные</w:t>
      </w:r>
      <w:r w:rsidRPr="00444CA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sz w:val="24"/>
          <w:szCs w:val="24"/>
        </w:rPr>
        <w:t>волны</w:t>
      </w:r>
    </w:p>
    <w:p w14:paraId="5FEFC1A5" w14:textId="77777777" w:rsidR="0036605E" w:rsidRPr="00444CA6" w:rsidRDefault="0036605E" w:rsidP="00444CA6">
      <w:pPr>
        <w:pStyle w:val="a3"/>
        <w:spacing w:before="3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Электромагнитное поле.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Электромагнитные волны.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Свойства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электромагнитных волн.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Шкала электромагнитных волн.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Использование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электромагнитных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сотовой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связи.</w:t>
      </w:r>
      <w:r w:rsidRPr="00444CA6">
        <w:rPr>
          <w:w w:val="174"/>
          <w:sz w:val="24"/>
          <w:szCs w:val="24"/>
        </w:rPr>
        <w:t xml:space="preserve"> </w:t>
      </w:r>
    </w:p>
    <w:p w14:paraId="0BE4B0C9" w14:textId="77777777" w:rsidR="0036605E" w:rsidRPr="00444CA6" w:rsidRDefault="0036605E" w:rsidP="00444CA6">
      <w:pPr>
        <w:pStyle w:val="a3"/>
        <w:spacing w:before="2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Электромагнитная природа света.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Скорость света.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Волновые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свойства света.</w:t>
      </w:r>
      <w:r w:rsidRPr="00444CA6">
        <w:rPr>
          <w:w w:val="174"/>
          <w:sz w:val="24"/>
          <w:szCs w:val="24"/>
        </w:rPr>
        <w:t xml:space="preserve"> </w:t>
      </w:r>
    </w:p>
    <w:p w14:paraId="5F5EBA54" w14:textId="77777777" w:rsidR="0036605E" w:rsidRPr="00444CA6" w:rsidRDefault="0036605E" w:rsidP="00444CA6">
      <w:pPr>
        <w:pStyle w:val="5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501F01E8" w14:textId="77777777" w:rsidR="0036605E" w:rsidRPr="00444CA6" w:rsidRDefault="0036605E" w:rsidP="00444CA6">
      <w:pPr>
        <w:spacing w:before="9" w:line="249" w:lineRule="auto"/>
        <w:ind w:left="266" w:right="2464" w:hanging="1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444CA6">
        <w:rPr>
          <w:rFonts w:ascii="Times New Roman" w:hAnsi="Times New Roman" w:cs="Times New Roman"/>
          <w:w w:val="110"/>
          <w:sz w:val="24"/>
          <w:szCs w:val="24"/>
        </w:rPr>
        <w:t>1. Свойства электромагнитных волн.</w:t>
      </w:r>
      <w:r w:rsidRPr="00444CA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14:paraId="5098EF81" w14:textId="77777777" w:rsidR="0036605E" w:rsidRPr="00444CA6" w:rsidRDefault="0036605E" w:rsidP="00444CA6">
      <w:pPr>
        <w:spacing w:before="9" w:line="249" w:lineRule="auto"/>
        <w:ind w:left="266" w:right="2464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15"/>
          <w:sz w:val="24"/>
          <w:szCs w:val="24"/>
        </w:rPr>
        <w:t>2.</w:t>
      </w:r>
      <w:r w:rsidRPr="00444CA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15"/>
          <w:sz w:val="24"/>
          <w:szCs w:val="24"/>
        </w:rPr>
        <w:t>Волновые свойства света.</w:t>
      </w:r>
      <w:r w:rsidRPr="00444CA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i/>
          <w:w w:val="11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b/>
          <w:i/>
          <w:spacing w:val="53"/>
          <w:w w:val="11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i/>
          <w:w w:val="11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b/>
          <w:i/>
          <w:spacing w:val="53"/>
          <w:w w:val="11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i/>
          <w:w w:val="115"/>
          <w:sz w:val="24"/>
          <w:szCs w:val="24"/>
        </w:rPr>
        <w:t>и</w:t>
      </w:r>
      <w:r w:rsidRPr="00444CA6">
        <w:rPr>
          <w:rFonts w:ascii="Times New Roman" w:hAnsi="Times New Roman" w:cs="Times New Roman"/>
          <w:b/>
          <w:i/>
          <w:spacing w:val="53"/>
          <w:w w:val="11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b/>
          <w:i/>
          <w:w w:val="115"/>
          <w:sz w:val="24"/>
          <w:szCs w:val="24"/>
        </w:rPr>
        <w:t>опыты</w:t>
      </w:r>
    </w:p>
    <w:p w14:paraId="162919FB" w14:textId="77777777" w:rsidR="0036605E" w:rsidRPr="00444CA6" w:rsidRDefault="0036605E" w:rsidP="00444CA6">
      <w:pPr>
        <w:pStyle w:val="a3"/>
        <w:spacing w:line="247" w:lineRule="auto"/>
        <w:ind w:left="513" w:hanging="248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1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Изучение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свойств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электромагнитных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волн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помощью</w:t>
      </w:r>
      <w:r w:rsidRPr="00444CA6">
        <w:rPr>
          <w:spacing w:val="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мобильного телефона.</w:t>
      </w:r>
      <w:r w:rsidRPr="00444CA6">
        <w:rPr>
          <w:w w:val="174"/>
          <w:sz w:val="24"/>
          <w:szCs w:val="24"/>
        </w:rPr>
        <w:t xml:space="preserve"> </w:t>
      </w:r>
    </w:p>
    <w:p w14:paraId="41D67E29" w14:textId="77777777" w:rsidR="0036605E" w:rsidRPr="00444CA6" w:rsidRDefault="0036605E" w:rsidP="00444CA6">
      <w:pPr>
        <w:pStyle w:val="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spacing w:val="-1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spacing w:val="-1"/>
          <w:w w:val="105"/>
          <w:sz w:val="24"/>
          <w:szCs w:val="24"/>
        </w:rPr>
        <w:t>11.</w:t>
      </w:r>
      <w:r w:rsidRPr="00444CA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05"/>
          <w:sz w:val="24"/>
          <w:szCs w:val="24"/>
        </w:rPr>
        <w:t>Световые</w:t>
      </w:r>
      <w:r w:rsidRPr="00444CA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05"/>
          <w:sz w:val="24"/>
          <w:szCs w:val="24"/>
        </w:rPr>
        <w:t>явления</w:t>
      </w:r>
    </w:p>
    <w:p w14:paraId="5CB2CBC6" w14:textId="77777777" w:rsidR="0036605E" w:rsidRPr="00444CA6" w:rsidRDefault="0036605E" w:rsidP="00444CA6">
      <w:pPr>
        <w:pStyle w:val="a3"/>
        <w:spacing w:before="8" w:line="247" w:lineRule="auto"/>
        <w:ind w:left="116" w:firstLine="226"/>
        <w:jc w:val="both"/>
        <w:rPr>
          <w:w w:val="174"/>
          <w:sz w:val="24"/>
          <w:szCs w:val="24"/>
        </w:rPr>
      </w:pPr>
      <w:r w:rsidRPr="00444CA6">
        <w:rPr>
          <w:w w:val="110"/>
          <w:sz w:val="24"/>
          <w:szCs w:val="24"/>
        </w:rPr>
        <w:t>Лучевая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света.</w:t>
      </w:r>
      <w:r w:rsidRPr="00444CA6">
        <w:rPr>
          <w:spacing w:val="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Источники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света.</w:t>
      </w:r>
      <w:r w:rsidRPr="00444CA6">
        <w:rPr>
          <w:spacing w:val="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Прямолинейное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распространение света.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Затмения Солнца и Луны.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Отражение света.</w:t>
      </w:r>
      <w:r w:rsidRPr="00444CA6">
        <w:rPr>
          <w:spacing w:val="2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зеркало.</w:t>
      </w:r>
      <w:r w:rsidRPr="00444CA6">
        <w:rPr>
          <w:spacing w:val="2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света.</w:t>
      </w:r>
      <w:r w:rsidRPr="00444CA6">
        <w:rPr>
          <w:w w:val="174"/>
          <w:sz w:val="24"/>
          <w:szCs w:val="24"/>
        </w:rPr>
        <w:t xml:space="preserve"> </w:t>
      </w:r>
    </w:p>
    <w:p w14:paraId="524065D0" w14:textId="77777777" w:rsidR="0036605E" w:rsidRPr="00444CA6" w:rsidRDefault="0036605E" w:rsidP="00444CA6">
      <w:pPr>
        <w:pStyle w:val="a3"/>
        <w:spacing w:before="67" w:line="247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Преломление света. Закон преломления света. Полное вну</w:t>
      </w:r>
      <w:r w:rsidRPr="00444CA6">
        <w:rPr>
          <w:w w:val="105"/>
          <w:sz w:val="24"/>
          <w:szCs w:val="24"/>
        </w:rPr>
        <w:t>треннее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отражение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света.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внутреннего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оптических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световодах.</w:t>
      </w:r>
    </w:p>
    <w:p w14:paraId="0B8EB236" w14:textId="77777777" w:rsidR="0036605E" w:rsidRPr="00444CA6" w:rsidRDefault="0036605E" w:rsidP="00444CA6">
      <w:pPr>
        <w:pStyle w:val="a3"/>
        <w:spacing w:line="24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Линза. Ход лучей в линзе. Оптическая система фотоаппарата, м</w:t>
      </w:r>
      <w:r w:rsidR="00C26349" w:rsidRPr="00444CA6">
        <w:rPr>
          <w:w w:val="110"/>
          <w:sz w:val="24"/>
          <w:szCs w:val="24"/>
        </w:rPr>
        <w:t>икроскопа и телескопа</w:t>
      </w:r>
      <w:r w:rsidRPr="00444CA6">
        <w:rPr>
          <w:w w:val="110"/>
          <w:sz w:val="24"/>
          <w:szCs w:val="24"/>
        </w:rPr>
        <w:t>. Глаз как оптическая система.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Близорукость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дальнозоркость.</w:t>
      </w:r>
    </w:p>
    <w:p w14:paraId="7C576654" w14:textId="77777777" w:rsidR="0036605E" w:rsidRPr="00444CA6" w:rsidRDefault="0036605E" w:rsidP="00444CA6">
      <w:pPr>
        <w:pStyle w:val="a3"/>
        <w:spacing w:before="2" w:line="244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Разложение белого света в спектр. Опыты Ньютона. Сложение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спектральных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цветов.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Дисперсия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света.</w:t>
      </w:r>
    </w:p>
    <w:p w14:paraId="3FFDA4DE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00AAB856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05"/>
          <w:sz w:val="24"/>
          <w:szCs w:val="24"/>
        </w:rPr>
        <w:t>Прямолинейное</w:t>
      </w:r>
      <w:r w:rsidRPr="00444CA6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распространение</w:t>
      </w:r>
      <w:r w:rsidRPr="00444CA6">
        <w:rPr>
          <w:rFonts w:ascii="Times New Roman" w:hAnsi="Times New Roman"/>
          <w:spacing w:val="35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света.</w:t>
      </w:r>
    </w:p>
    <w:p w14:paraId="306E6CFF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Отражение</w:t>
      </w:r>
      <w:r w:rsidRPr="00444CA6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света.</w:t>
      </w:r>
    </w:p>
    <w:p w14:paraId="17583D7E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6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Получение</w:t>
      </w:r>
      <w:r w:rsidRPr="00444CA6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изображений</w:t>
      </w:r>
      <w:r w:rsidRPr="00444CA6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плоском,</w:t>
      </w:r>
      <w:r w:rsidRPr="00444CA6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вогнутом</w:t>
      </w:r>
      <w:r w:rsidRPr="00444CA6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выпуклом</w:t>
      </w:r>
      <w:r w:rsidRPr="00444CA6">
        <w:rPr>
          <w:rFonts w:ascii="Times New Roman" w:hAnsi="Times New Roman"/>
          <w:spacing w:val="-4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зеркалах.</w:t>
      </w:r>
    </w:p>
    <w:p w14:paraId="2F3BDB5C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Преломление</w:t>
      </w:r>
      <w:r w:rsidRPr="00444CA6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света.</w:t>
      </w:r>
    </w:p>
    <w:p w14:paraId="265B2CAE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05"/>
          <w:sz w:val="24"/>
          <w:szCs w:val="24"/>
        </w:rPr>
        <w:t>Оптический</w:t>
      </w:r>
      <w:r w:rsidRPr="00444CA6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световод.</w:t>
      </w:r>
    </w:p>
    <w:p w14:paraId="12CDDFA6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Ход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лучей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собирающей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линзе.</w:t>
      </w:r>
    </w:p>
    <w:p w14:paraId="7F09A99F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Ход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лучей в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рассеивающей линзе.</w:t>
      </w:r>
    </w:p>
    <w:p w14:paraId="30BD37CE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lastRenderedPageBreak/>
        <w:t>Получение</w:t>
      </w:r>
      <w:r w:rsidRPr="00444CA6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изображений</w:t>
      </w:r>
      <w:r w:rsidRPr="00444CA6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</w:t>
      </w:r>
      <w:r w:rsidRPr="00444CA6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помощью</w:t>
      </w:r>
      <w:r w:rsidRPr="00444CA6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линз.</w:t>
      </w:r>
    </w:p>
    <w:p w14:paraId="66129F71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6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Принцип</w:t>
      </w:r>
      <w:r w:rsidRPr="00444CA6"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действия</w:t>
      </w:r>
      <w:r w:rsidRPr="00444CA6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фотоаппарата,</w:t>
      </w:r>
      <w:r w:rsidRPr="00444CA6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микроскопа</w:t>
      </w:r>
      <w:r w:rsidRPr="00444CA6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телескопа.</w:t>
      </w:r>
    </w:p>
    <w:p w14:paraId="737BA86F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2"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Модель</w:t>
      </w:r>
      <w:r w:rsidRPr="00444CA6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глаза.</w:t>
      </w:r>
    </w:p>
    <w:p w14:paraId="69F9AA39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5"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Разложение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белого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спектр.</w:t>
      </w:r>
    </w:p>
    <w:p w14:paraId="2A044F4F" w14:textId="77777777" w:rsidR="0036605E" w:rsidRPr="00444CA6" w:rsidRDefault="0036605E" w:rsidP="00444CA6">
      <w:pPr>
        <w:pStyle w:val="af0"/>
        <w:widowControl w:val="0"/>
        <w:numPr>
          <w:ilvl w:val="1"/>
          <w:numId w:val="36"/>
        </w:numPr>
        <w:tabs>
          <w:tab w:val="left" w:pos="514"/>
        </w:tabs>
        <w:suppressAutoHyphens w:val="0"/>
        <w:autoSpaceDE w:val="0"/>
        <w:autoSpaceDN w:val="0"/>
        <w:spacing w:before="6"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Получение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белого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при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сложении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разных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цветов.</w:t>
      </w:r>
    </w:p>
    <w:p w14:paraId="0263542F" w14:textId="77777777" w:rsidR="0036605E" w:rsidRPr="00444CA6" w:rsidRDefault="0036605E" w:rsidP="00444CA6">
      <w:pPr>
        <w:pStyle w:val="5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37A13151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6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Исследование</w:t>
      </w:r>
      <w:r w:rsidRPr="00444CA6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зависимости</w:t>
      </w:r>
      <w:r w:rsidRPr="00444CA6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угла</w:t>
      </w:r>
      <w:r w:rsidRPr="00444CA6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отражения</w:t>
      </w:r>
      <w:r w:rsidRPr="00444CA6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светового</w:t>
      </w:r>
      <w:r w:rsidRPr="00444CA6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луча</w:t>
      </w:r>
      <w:r w:rsidRPr="00444CA6">
        <w:rPr>
          <w:rFonts w:ascii="Times New Roman" w:hAnsi="Times New Roman"/>
          <w:spacing w:val="-4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от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угла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падения.</w:t>
      </w:r>
    </w:p>
    <w:p w14:paraId="3DEDCAA4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2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Изучение</w:t>
      </w:r>
      <w:r w:rsidRPr="00444CA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характеристик</w:t>
      </w:r>
      <w:r w:rsidRPr="00444CA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изображения</w:t>
      </w:r>
      <w:r w:rsidRPr="00444CA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предмета</w:t>
      </w:r>
      <w:r w:rsidRPr="00444CA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плоском</w:t>
      </w:r>
      <w:r w:rsidRPr="00444CA6">
        <w:rPr>
          <w:rFonts w:ascii="Times New Roman" w:hAnsi="Times New Roman"/>
          <w:spacing w:val="-4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зеркале.</w:t>
      </w:r>
    </w:p>
    <w:p w14:paraId="6683DABB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2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05"/>
          <w:sz w:val="24"/>
          <w:szCs w:val="24"/>
        </w:rPr>
        <w:t>Исследование</w:t>
      </w:r>
      <w:r w:rsidRPr="00444CA6">
        <w:rPr>
          <w:rFonts w:ascii="Times New Roman" w:hAnsi="Times New Roman"/>
          <w:spacing w:val="35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зависимости</w:t>
      </w:r>
      <w:r w:rsidRPr="00444CA6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угла</w:t>
      </w:r>
      <w:r w:rsidRPr="00444CA6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преломления</w:t>
      </w:r>
      <w:r w:rsidRPr="00444CA6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светового</w:t>
      </w:r>
      <w:r w:rsidRPr="00444CA6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лу</w:t>
      </w:r>
      <w:r w:rsidRPr="00444CA6">
        <w:rPr>
          <w:rFonts w:ascii="Times New Roman" w:hAnsi="Times New Roman"/>
          <w:w w:val="110"/>
          <w:sz w:val="24"/>
          <w:szCs w:val="24"/>
        </w:rPr>
        <w:t>ча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от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угла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падения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на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границе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«воздух—стекло».</w:t>
      </w:r>
    </w:p>
    <w:p w14:paraId="6B6B1A03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Получение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изображений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помощью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собирающей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линзы.</w:t>
      </w:r>
    </w:p>
    <w:p w14:paraId="06D1DC61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6" w:after="0" w:line="244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Определение</w:t>
      </w:r>
      <w:r w:rsidRPr="00444CA6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фокусного</w:t>
      </w:r>
      <w:r w:rsidRPr="00444CA6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расстояния</w:t>
      </w:r>
      <w:r w:rsidRPr="00444CA6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оптической</w:t>
      </w:r>
      <w:r w:rsidRPr="00444CA6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силы</w:t>
      </w:r>
      <w:r w:rsidRPr="00444CA6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собирающей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линзы.</w:t>
      </w:r>
    </w:p>
    <w:p w14:paraId="3C002F4F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Опыты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по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>разложению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белого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света</w:t>
      </w:r>
      <w:r w:rsidRPr="00444CA6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спектр.</w:t>
      </w:r>
    </w:p>
    <w:p w14:paraId="6E23BAC5" w14:textId="77777777" w:rsidR="0036605E" w:rsidRPr="00444CA6" w:rsidRDefault="0036605E" w:rsidP="00444CA6">
      <w:pPr>
        <w:pStyle w:val="af0"/>
        <w:widowControl w:val="0"/>
        <w:numPr>
          <w:ilvl w:val="0"/>
          <w:numId w:val="31"/>
        </w:numPr>
        <w:tabs>
          <w:tab w:val="left" w:pos="514"/>
        </w:tabs>
        <w:suppressAutoHyphens w:val="0"/>
        <w:autoSpaceDE w:val="0"/>
        <w:autoSpaceDN w:val="0"/>
        <w:spacing w:before="5" w:after="0" w:line="24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05"/>
          <w:sz w:val="24"/>
          <w:szCs w:val="24"/>
        </w:rPr>
        <w:t>Опыты по восприятию цвета предметов при их наблюдении</w:t>
      </w:r>
      <w:r w:rsidRPr="00444CA6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через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цветовые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фильтры.</w:t>
      </w:r>
    </w:p>
    <w:p w14:paraId="6BC105EF" w14:textId="77777777" w:rsidR="0036605E" w:rsidRPr="00444CA6" w:rsidRDefault="0036605E" w:rsidP="00444CA6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Раздел</w:t>
      </w:r>
      <w:r w:rsidRPr="00444CA6">
        <w:rPr>
          <w:rFonts w:ascii="Times New Roman" w:hAnsi="Times New Roman" w:cs="Times New Roman"/>
          <w:color w:val="auto"/>
          <w:spacing w:val="-11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12.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Квантовые</w:t>
      </w:r>
      <w:r w:rsidRPr="00444CA6">
        <w:rPr>
          <w:rFonts w:ascii="Times New Roman" w:hAnsi="Times New Roman" w:cs="Times New Roman"/>
          <w:color w:val="auto"/>
          <w:spacing w:val="-10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105"/>
          <w:sz w:val="24"/>
          <w:szCs w:val="24"/>
        </w:rPr>
        <w:t>явления</w:t>
      </w:r>
    </w:p>
    <w:p w14:paraId="670D9117" w14:textId="77777777" w:rsidR="0036605E" w:rsidRPr="00444CA6" w:rsidRDefault="0036605E" w:rsidP="00444CA6">
      <w:pPr>
        <w:pStyle w:val="a3"/>
        <w:spacing w:before="6" w:line="244" w:lineRule="auto"/>
        <w:ind w:left="116" w:right="155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Опыты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Резерфорда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планетарная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атома.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Модель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атома Бора. Испускание и поглощение света атомом. Кванты. Линейчатые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спектры.</w:t>
      </w:r>
    </w:p>
    <w:p w14:paraId="0E841585" w14:textId="77777777" w:rsidR="0036605E" w:rsidRPr="00444CA6" w:rsidRDefault="0036605E" w:rsidP="00444CA6">
      <w:pPr>
        <w:pStyle w:val="a3"/>
        <w:spacing w:before="2" w:line="244" w:lineRule="auto"/>
        <w:ind w:left="116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Радиоактивность.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Альфа­,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бета­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гамма­излучения</w:t>
      </w:r>
      <w:proofErr w:type="spellEnd"/>
      <w:r w:rsidRPr="00444CA6">
        <w:rPr>
          <w:w w:val="110"/>
          <w:sz w:val="24"/>
          <w:szCs w:val="24"/>
        </w:rPr>
        <w:t>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Строение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атомного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ядра.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Нуклонная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модель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атомного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ядра.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Изотопы.</w:t>
      </w:r>
    </w:p>
    <w:p w14:paraId="7C3A53F3" w14:textId="77777777" w:rsidR="0036605E" w:rsidRPr="00444CA6" w:rsidRDefault="0036605E" w:rsidP="00444CA6">
      <w:pPr>
        <w:pStyle w:val="a3"/>
        <w:spacing w:before="67" w:line="254" w:lineRule="auto"/>
        <w:ind w:left="117" w:right="155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Радиоактивные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превращения.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Период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полураспада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атомных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ядер.</w:t>
      </w:r>
    </w:p>
    <w:p w14:paraId="64B379CD" w14:textId="77777777" w:rsidR="0036605E" w:rsidRPr="00444CA6" w:rsidRDefault="0036605E" w:rsidP="00444CA6">
      <w:pPr>
        <w:pStyle w:val="a3"/>
        <w:spacing w:before="1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Ядерные реакции. Законы сохранения зарядового и массового чисел. Энергия связи атомных ядер. Связь массы и энергии.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Реакции синтеза и деления ядер. Источники энергии Солнца 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звёзд.</w:t>
      </w:r>
    </w:p>
    <w:p w14:paraId="5454964C" w14:textId="77777777" w:rsidR="0036605E" w:rsidRPr="00444CA6" w:rsidRDefault="0036605E" w:rsidP="00444CA6">
      <w:pPr>
        <w:pStyle w:val="a3"/>
        <w:spacing w:before="2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Ядерная энергетика. Действия радиоактивных излучений на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живые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организмы.</w:t>
      </w:r>
    </w:p>
    <w:p w14:paraId="4C16BFDE" w14:textId="77777777" w:rsidR="0036605E" w:rsidRPr="00444CA6" w:rsidRDefault="0036605E" w:rsidP="00444CA6">
      <w:pPr>
        <w:pStyle w:val="5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Демонстрации</w:t>
      </w:r>
    </w:p>
    <w:p w14:paraId="1FCB94D2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Спектры</w:t>
      </w:r>
      <w:r w:rsidRPr="00444CA6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излучения</w:t>
      </w:r>
      <w:r w:rsidRPr="00444CA6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поглощения.</w:t>
      </w:r>
    </w:p>
    <w:p w14:paraId="601908B7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Спектры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различных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газов.</w:t>
      </w:r>
    </w:p>
    <w:p w14:paraId="3B7038CF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spacing w:val="-1"/>
          <w:w w:val="110"/>
          <w:sz w:val="24"/>
          <w:szCs w:val="24"/>
        </w:rPr>
        <w:t>Спектр</w:t>
      </w:r>
      <w:r w:rsidRPr="00444CA6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110"/>
          <w:sz w:val="24"/>
          <w:szCs w:val="24"/>
        </w:rPr>
        <w:t>водорода.</w:t>
      </w:r>
    </w:p>
    <w:p w14:paraId="5B403F5B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Наблюдение</w:t>
      </w:r>
      <w:r w:rsidRPr="00444CA6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треков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</w:t>
      </w:r>
      <w:r w:rsidRPr="00444CA6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камере</w:t>
      </w:r>
      <w:r w:rsidRPr="00444CA6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Вильсона.</w:t>
      </w:r>
    </w:p>
    <w:p w14:paraId="4ACB5DF3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Работа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счётчика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ионизирующих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излучений.</w:t>
      </w:r>
    </w:p>
    <w:p w14:paraId="76E00F96" w14:textId="77777777" w:rsidR="0036605E" w:rsidRPr="00444CA6" w:rsidRDefault="0036605E" w:rsidP="00444CA6">
      <w:pPr>
        <w:pStyle w:val="af0"/>
        <w:widowControl w:val="0"/>
        <w:numPr>
          <w:ilvl w:val="0"/>
          <w:numId w:val="30"/>
        </w:numPr>
        <w:tabs>
          <w:tab w:val="left" w:pos="514"/>
        </w:tabs>
        <w:suppressAutoHyphens w:val="0"/>
        <w:autoSpaceDE w:val="0"/>
        <w:autoSpaceDN w:val="0"/>
        <w:spacing w:before="14" w:after="0" w:line="254" w:lineRule="auto"/>
        <w:ind w:right="155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Регистрация</w:t>
      </w:r>
      <w:r w:rsidRPr="00444CA6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излучения</w:t>
      </w:r>
      <w:r w:rsidRPr="00444CA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природных</w:t>
      </w:r>
      <w:r w:rsidRPr="00444CA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минералов</w:t>
      </w:r>
      <w:r w:rsidRPr="00444CA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продуктов.</w:t>
      </w:r>
    </w:p>
    <w:p w14:paraId="0CC2E54E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Лабораторные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работы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опыты</w:t>
      </w:r>
    </w:p>
    <w:p w14:paraId="2BE3A5E6" w14:textId="77777777" w:rsidR="0036605E" w:rsidRPr="00444CA6" w:rsidRDefault="0036605E" w:rsidP="00444CA6">
      <w:pPr>
        <w:pStyle w:val="af0"/>
        <w:widowControl w:val="0"/>
        <w:numPr>
          <w:ilvl w:val="0"/>
          <w:numId w:val="29"/>
        </w:numPr>
        <w:tabs>
          <w:tab w:val="left" w:pos="514"/>
        </w:tabs>
        <w:suppressAutoHyphens w:val="0"/>
        <w:autoSpaceDE w:val="0"/>
        <w:autoSpaceDN w:val="0"/>
        <w:spacing w:before="15" w:after="0" w:line="254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Наблюдение</w:t>
      </w:r>
      <w:r w:rsidRPr="00444CA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сплошных</w:t>
      </w:r>
      <w:r w:rsidRPr="00444CA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</w:t>
      </w:r>
      <w:r w:rsidRPr="00444CA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линейчатых</w:t>
      </w:r>
      <w:r w:rsidRPr="00444CA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спектров</w:t>
      </w:r>
      <w:r w:rsidRPr="00444CA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излучения.</w:t>
      </w:r>
    </w:p>
    <w:p w14:paraId="576023BF" w14:textId="77777777" w:rsidR="0036605E" w:rsidRPr="00444CA6" w:rsidRDefault="0036605E" w:rsidP="00444CA6">
      <w:pPr>
        <w:pStyle w:val="af0"/>
        <w:widowControl w:val="0"/>
        <w:numPr>
          <w:ilvl w:val="0"/>
          <w:numId w:val="29"/>
        </w:numPr>
        <w:tabs>
          <w:tab w:val="left" w:pos="514"/>
        </w:tabs>
        <w:suppressAutoHyphens w:val="0"/>
        <w:autoSpaceDE w:val="0"/>
        <w:autoSpaceDN w:val="0"/>
        <w:spacing w:before="1" w:after="0" w:line="254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10"/>
          <w:sz w:val="24"/>
          <w:szCs w:val="24"/>
        </w:rPr>
        <w:t>Исследование</w:t>
      </w:r>
      <w:r w:rsidRPr="00444CA6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треков:</w:t>
      </w:r>
      <w:r w:rsidRPr="00444CA6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измерение</w:t>
      </w:r>
      <w:r w:rsidRPr="00444CA6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энергии</w:t>
      </w:r>
      <w:r w:rsidRPr="00444CA6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частицы</w:t>
      </w:r>
      <w:r w:rsidRPr="00444CA6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по</w:t>
      </w:r>
      <w:r w:rsidRPr="00444CA6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тормозному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пути</w:t>
      </w:r>
      <w:r w:rsidRPr="00444CA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(по</w:t>
      </w:r>
      <w:r w:rsidRPr="00444CA6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10"/>
          <w:sz w:val="24"/>
          <w:szCs w:val="24"/>
        </w:rPr>
        <w:t>фотографиям).</w:t>
      </w:r>
    </w:p>
    <w:p w14:paraId="1E484343" w14:textId="77777777" w:rsidR="0036605E" w:rsidRPr="00444CA6" w:rsidRDefault="0036605E" w:rsidP="00444CA6">
      <w:pPr>
        <w:pStyle w:val="af0"/>
        <w:widowControl w:val="0"/>
        <w:numPr>
          <w:ilvl w:val="0"/>
          <w:numId w:val="29"/>
        </w:numPr>
        <w:tabs>
          <w:tab w:val="left" w:pos="514"/>
        </w:tabs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CA6">
        <w:rPr>
          <w:rFonts w:ascii="Times New Roman" w:hAnsi="Times New Roman"/>
          <w:w w:val="105"/>
          <w:sz w:val="24"/>
          <w:szCs w:val="24"/>
        </w:rPr>
        <w:t>Измерение</w:t>
      </w:r>
      <w:r w:rsidRPr="00444CA6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радиоактивного</w:t>
      </w:r>
      <w:r w:rsidRPr="00444CA6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105"/>
          <w:sz w:val="24"/>
          <w:szCs w:val="24"/>
        </w:rPr>
        <w:t>фона.</w:t>
      </w:r>
    </w:p>
    <w:p w14:paraId="554911E4" w14:textId="77777777" w:rsidR="0036605E" w:rsidRPr="00444CA6" w:rsidRDefault="0036605E" w:rsidP="00444CA6">
      <w:pPr>
        <w:pStyle w:val="4"/>
        <w:spacing w:before="128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sz w:val="24"/>
          <w:szCs w:val="24"/>
        </w:rPr>
        <w:t>Повторительно-обобщающий</w:t>
      </w:r>
      <w:r w:rsidRPr="00444C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sz w:val="24"/>
          <w:szCs w:val="24"/>
        </w:rPr>
        <w:t>модуль</w:t>
      </w:r>
    </w:p>
    <w:p w14:paraId="6F404CA4" w14:textId="77777777" w:rsidR="0036605E" w:rsidRPr="00444CA6" w:rsidRDefault="0036605E" w:rsidP="00444CA6">
      <w:pPr>
        <w:pStyle w:val="a3"/>
        <w:spacing w:before="15" w:line="254" w:lineRule="auto"/>
        <w:ind w:left="117" w:firstLine="226"/>
        <w:jc w:val="both"/>
        <w:rPr>
          <w:sz w:val="24"/>
          <w:szCs w:val="24"/>
        </w:rPr>
      </w:pPr>
      <w:proofErr w:type="spellStart"/>
      <w:r w:rsidRPr="00444CA6">
        <w:rPr>
          <w:w w:val="105"/>
          <w:sz w:val="24"/>
          <w:szCs w:val="24"/>
        </w:rPr>
        <w:t>Повторительно­обобщающий</w:t>
      </w:r>
      <w:proofErr w:type="spellEnd"/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модуль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предназначен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систематизации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обобщения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предметного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содержания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деятельности, приобретённого при изучении всего курса физики, а также для подготовки к Основному государственному экзамену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физике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обучающихся,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выбравших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этот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учебный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предмет.</w:t>
      </w:r>
    </w:p>
    <w:p w14:paraId="10C9103D" w14:textId="77777777" w:rsidR="0036605E" w:rsidRPr="00444CA6" w:rsidRDefault="0036605E" w:rsidP="00444CA6">
      <w:pPr>
        <w:pStyle w:val="a3"/>
        <w:spacing w:before="116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При изучении данного модуля реализуются и систематизируются виды деятельности, на основе которых обеспечивается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достижение предметных и метапредметных планируемых ре</w:t>
      </w:r>
      <w:r w:rsidRPr="00444CA6">
        <w:rPr>
          <w:w w:val="105"/>
          <w:sz w:val="24"/>
          <w:szCs w:val="24"/>
        </w:rPr>
        <w:t>зультатов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обучения,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формируется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естественно­научная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грамотность: освоение научных методов исследования явлений приро</w:t>
      </w:r>
      <w:r w:rsidRPr="00444CA6">
        <w:rPr>
          <w:w w:val="110"/>
          <w:sz w:val="24"/>
          <w:szCs w:val="24"/>
        </w:rPr>
        <w:t>ды и техники, овладение умениями объяснять физические явления,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применяя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полученные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знания,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числе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качественные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экспериментальные.</w:t>
      </w:r>
    </w:p>
    <w:p w14:paraId="0C80B3ED" w14:textId="77777777" w:rsidR="0036605E" w:rsidRPr="00444CA6" w:rsidRDefault="0036605E" w:rsidP="00444CA6">
      <w:pPr>
        <w:pStyle w:val="a3"/>
        <w:spacing w:before="3" w:line="25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Принципиально-деятельностный характер данного раздела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реализуется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</w:t>
      </w:r>
      <w:r w:rsidRPr="00444CA6">
        <w:rPr>
          <w:spacing w:val="4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счёт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того,</w:t>
      </w:r>
      <w:r w:rsidRPr="00444CA6">
        <w:rPr>
          <w:spacing w:val="4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что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учащиеся</w:t>
      </w:r>
      <w:r w:rsidRPr="00444CA6">
        <w:rPr>
          <w:spacing w:val="4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выполняют</w:t>
      </w:r>
      <w:r w:rsidRPr="00444CA6">
        <w:rPr>
          <w:spacing w:val="4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задания,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которых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предлагается:</w:t>
      </w:r>
    </w:p>
    <w:p w14:paraId="408354AD" w14:textId="77777777" w:rsidR="0036605E" w:rsidRPr="00444CA6" w:rsidRDefault="0036605E" w:rsidP="00444CA6">
      <w:pPr>
        <w:pStyle w:val="a3"/>
        <w:spacing w:before="67" w:line="254" w:lineRule="auto"/>
        <w:ind w:hanging="142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на основе полученных знаний распознавать и научно объяснять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окружающей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природе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повседневной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жизни;</w:t>
      </w:r>
    </w:p>
    <w:p w14:paraId="095458ED" w14:textId="77777777" w:rsidR="0036605E" w:rsidRPr="00444CA6" w:rsidRDefault="0036605E" w:rsidP="00444CA6">
      <w:pPr>
        <w:pStyle w:val="a3"/>
        <w:spacing w:before="1" w:line="254" w:lineRule="auto"/>
        <w:ind w:hanging="142"/>
        <w:jc w:val="both"/>
        <w:rPr>
          <w:sz w:val="24"/>
          <w:szCs w:val="24"/>
        </w:rPr>
      </w:pPr>
      <w:r w:rsidRPr="00444CA6">
        <w:rPr>
          <w:w w:val="105"/>
          <w:position w:val="1"/>
          <w:sz w:val="24"/>
          <w:szCs w:val="24"/>
        </w:rPr>
        <w:t>-</w:t>
      </w:r>
      <w:r w:rsidRPr="00444CA6">
        <w:rPr>
          <w:spacing w:val="1"/>
          <w:w w:val="105"/>
          <w:position w:val="1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научные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методы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явлений, в том числе для проверки гипотез и получения теоретических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выводов;</w:t>
      </w:r>
    </w:p>
    <w:p w14:paraId="03E43B0B" w14:textId="77777777" w:rsidR="0036605E" w:rsidRPr="00444CA6" w:rsidRDefault="0036605E" w:rsidP="00444CA6">
      <w:pPr>
        <w:pStyle w:val="a3"/>
        <w:spacing w:before="2" w:line="254" w:lineRule="auto"/>
        <w:ind w:hanging="142"/>
        <w:jc w:val="both"/>
        <w:rPr>
          <w:sz w:val="24"/>
          <w:szCs w:val="24"/>
        </w:rPr>
      </w:pPr>
      <w:r w:rsidRPr="00444CA6">
        <w:rPr>
          <w:w w:val="110"/>
          <w:position w:val="1"/>
          <w:sz w:val="24"/>
          <w:szCs w:val="24"/>
        </w:rPr>
        <w:t>-</w:t>
      </w:r>
      <w:r w:rsidRPr="00444CA6">
        <w:rPr>
          <w:spacing w:val="2"/>
          <w:w w:val="110"/>
          <w:position w:val="1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объяснять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научные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основы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наиболее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важных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достижений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современных технологий, например, практического использования различных источников энергии на основе закона превращения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всех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известных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видов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энергии.</w:t>
      </w:r>
    </w:p>
    <w:p w14:paraId="65B9B849" w14:textId="77777777" w:rsidR="0036605E" w:rsidRPr="00444CA6" w:rsidRDefault="0036605E" w:rsidP="00444CA6">
      <w:pPr>
        <w:pStyle w:val="a3"/>
        <w:spacing w:before="2" w:line="254" w:lineRule="auto"/>
        <w:ind w:left="116" w:firstLine="226"/>
        <w:jc w:val="both"/>
        <w:rPr>
          <w:sz w:val="24"/>
          <w:szCs w:val="24"/>
        </w:rPr>
        <w:sectPr w:rsidR="0036605E" w:rsidRPr="00444CA6">
          <w:pgSz w:w="7830" w:h="12020"/>
          <w:pgMar w:top="620" w:right="580" w:bottom="900" w:left="620" w:header="0" w:footer="709" w:gutter="0"/>
          <w:cols w:space="720"/>
        </w:sectPr>
      </w:pPr>
      <w:r w:rsidRPr="00444CA6">
        <w:rPr>
          <w:w w:val="105"/>
          <w:sz w:val="24"/>
          <w:szCs w:val="24"/>
        </w:rPr>
        <w:t>Каждая из тем данного раздела включает экспериментальное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обобщающего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характера.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Раздел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завершается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проведением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диагностической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оценочной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работы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курс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школы.</w:t>
      </w:r>
    </w:p>
    <w:p w14:paraId="20DFB791" w14:textId="77777777" w:rsidR="0036605E" w:rsidRPr="00444CA6" w:rsidRDefault="0036605E" w:rsidP="00444CA6">
      <w:pPr>
        <w:pStyle w:val="1"/>
        <w:spacing w:before="112" w:line="199" w:lineRule="auto"/>
        <w:ind w:right="1600"/>
        <w:jc w:val="both"/>
        <w:rPr>
          <w:rFonts w:ascii="Times New Roman" w:hAnsi="Times New Roman"/>
          <w:sz w:val="24"/>
          <w:szCs w:val="24"/>
        </w:rPr>
      </w:pPr>
      <w:bookmarkStart w:id="3" w:name="_Toc105425967"/>
      <w:r w:rsidRPr="00444CA6">
        <w:rPr>
          <w:rFonts w:ascii="Times New Roman" w:hAnsi="Times New Roman"/>
          <w:w w:val="80"/>
          <w:sz w:val="24"/>
          <w:szCs w:val="24"/>
        </w:rPr>
        <w:lastRenderedPageBreak/>
        <w:t>ПЛАНИРУЕМЫЕ</w:t>
      </w:r>
      <w:r w:rsidRPr="00444CA6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80"/>
          <w:sz w:val="24"/>
          <w:szCs w:val="24"/>
        </w:rPr>
        <w:t>РЕЗУЛЬТАТЫ</w:t>
      </w:r>
      <w:r w:rsidRPr="00444CA6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80"/>
          <w:sz w:val="24"/>
          <w:szCs w:val="24"/>
        </w:rPr>
        <w:t>ОСВОЕНИЯ</w:t>
      </w:r>
      <w:r w:rsidRPr="00444CA6">
        <w:rPr>
          <w:rFonts w:ascii="Times New Roman" w:hAnsi="Times New Roman"/>
          <w:spacing w:val="-55"/>
          <w:w w:val="80"/>
          <w:sz w:val="24"/>
          <w:szCs w:val="24"/>
        </w:rPr>
        <w:t xml:space="preserve"> </w:t>
      </w:r>
      <w:r w:rsidRPr="00444CA6">
        <w:rPr>
          <w:rFonts w:ascii="Times New Roman" w:hAnsi="Times New Roman"/>
          <w:spacing w:val="-1"/>
          <w:w w:val="90"/>
          <w:sz w:val="24"/>
          <w:szCs w:val="24"/>
        </w:rPr>
        <w:t>УЧЕБНОГО</w:t>
      </w:r>
      <w:r w:rsidRPr="00444CA6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90"/>
          <w:sz w:val="24"/>
          <w:szCs w:val="24"/>
        </w:rPr>
        <w:t>ПРЕДМЕТА</w:t>
      </w:r>
      <w:r w:rsidRPr="00444CA6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444CA6">
        <w:rPr>
          <w:rFonts w:ascii="Times New Roman" w:hAnsi="Times New Roman"/>
          <w:w w:val="90"/>
          <w:sz w:val="24"/>
          <w:szCs w:val="24"/>
        </w:rPr>
        <w:t>«ФИЗИКА»</w:t>
      </w:r>
      <w:bookmarkEnd w:id="3"/>
    </w:p>
    <w:p w14:paraId="4191F07F" w14:textId="77777777" w:rsidR="0036605E" w:rsidRPr="00444CA6" w:rsidRDefault="00EC248E" w:rsidP="00444CA6">
      <w:pPr>
        <w:spacing w:line="248" w:lineRule="exact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CA6">
        <w:rPr>
          <w:rFonts w:ascii="Times New Roman" w:hAnsi="Times New Roman" w:cs="Times New Roman"/>
          <w:sz w:val="24"/>
          <w:szCs w:val="24"/>
          <w:lang w:eastAsia="en-US"/>
        </w:rPr>
        <w:pict w14:anchorId="53A353DF">
          <v:shape id="_x0000_s1026" style="position:absolute;left:0;text-align:left;margin-left:36.85pt;margin-top:15.15pt;width:317.5pt;height:.1pt;z-index:-251656192;mso-wrap-distance-left:0;mso-wrap-distance-right:0;mso-position-horizontal-relative:page" coordorigin="737,303" coordsize="6350,0" path="m737,303r6350,e" filled="f" strokeweight=".5pt">
            <v:path arrowok="t"/>
            <w10:wrap type="topAndBottom" anchorx="page"/>
          </v:shape>
        </w:pict>
      </w:r>
      <w:r w:rsidR="0036605E" w:rsidRPr="00444CA6">
        <w:rPr>
          <w:rFonts w:ascii="Times New Roman" w:hAnsi="Times New Roman" w:cs="Times New Roman"/>
          <w:b/>
          <w:w w:val="80"/>
          <w:sz w:val="24"/>
          <w:szCs w:val="24"/>
        </w:rPr>
        <w:t>НА</w:t>
      </w:r>
      <w:r w:rsidR="0036605E" w:rsidRPr="00444CA6">
        <w:rPr>
          <w:rFonts w:ascii="Times New Roman" w:hAnsi="Times New Roman" w:cs="Times New Roman"/>
          <w:b/>
          <w:spacing w:val="44"/>
          <w:w w:val="80"/>
          <w:sz w:val="24"/>
          <w:szCs w:val="24"/>
        </w:rPr>
        <w:t xml:space="preserve"> </w:t>
      </w:r>
      <w:r w:rsidR="0036605E" w:rsidRPr="00444CA6">
        <w:rPr>
          <w:rFonts w:ascii="Times New Roman" w:hAnsi="Times New Roman" w:cs="Times New Roman"/>
          <w:b/>
          <w:w w:val="80"/>
          <w:sz w:val="24"/>
          <w:szCs w:val="24"/>
        </w:rPr>
        <w:t>УРОВНЕ</w:t>
      </w:r>
      <w:r w:rsidR="0036605E" w:rsidRPr="00444CA6">
        <w:rPr>
          <w:rFonts w:ascii="Times New Roman" w:hAnsi="Times New Roman" w:cs="Times New Roman"/>
          <w:b/>
          <w:spacing w:val="45"/>
          <w:w w:val="80"/>
          <w:sz w:val="24"/>
          <w:szCs w:val="24"/>
        </w:rPr>
        <w:t xml:space="preserve"> </w:t>
      </w:r>
      <w:r w:rsidR="0036605E" w:rsidRPr="00444CA6">
        <w:rPr>
          <w:rFonts w:ascii="Times New Roman" w:hAnsi="Times New Roman" w:cs="Times New Roman"/>
          <w:b/>
          <w:w w:val="80"/>
          <w:sz w:val="24"/>
          <w:szCs w:val="24"/>
        </w:rPr>
        <w:t>ОСНОВНОГО</w:t>
      </w:r>
      <w:r w:rsidR="0036605E" w:rsidRPr="00444CA6">
        <w:rPr>
          <w:rFonts w:ascii="Times New Roman" w:hAnsi="Times New Roman" w:cs="Times New Roman"/>
          <w:b/>
          <w:spacing w:val="44"/>
          <w:w w:val="80"/>
          <w:sz w:val="24"/>
          <w:szCs w:val="24"/>
        </w:rPr>
        <w:t xml:space="preserve"> </w:t>
      </w:r>
      <w:r w:rsidR="0036605E" w:rsidRPr="00444CA6">
        <w:rPr>
          <w:rFonts w:ascii="Times New Roman" w:hAnsi="Times New Roman" w:cs="Times New Roman"/>
          <w:b/>
          <w:w w:val="80"/>
          <w:sz w:val="24"/>
          <w:szCs w:val="24"/>
        </w:rPr>
        <w:t>ОБЩЕГО</w:t>
      </w:r>
      <w:r w:rsidR="0036605E" w:rsidRPr="00444CA6">
        <w:rPr>
          <w:rFonts w:ascii="Times New Roman" w:hAnsi="Times New Roman" w:cs="Times New Roman"/>
          <w:b/>
          <w:spacing w:val="45"/>
          <w:w w:val="80"/>
          <w:sz w:val="24"/>
          <w:szCs w:val="24"/>
        </w:rPr>
        <w:t xml:space="preserve"> </w:t>
      </w:r>
      <w:r w:rsidR="0036605E" w:rsidRPr="00444CA6">
        <w:rPr>
          <w:rFonts w:ascii="Times New Roman" w:hAnsi="Times New Roman" w:cs="Times New Roman"/>
          <w:b/>
          <w:w w:val="80"/>
          <w:sz w:val="24"/>
          <w:szCs w:val="24"/>
        </w:rPr>
        <w:t>ОБРАЗОВАНИЯ</w:t>
      </w:r>
    </w:p>
    <w:p w14:paraId="16C4022B" w14:textId="77777777" w:rsidR="0036605E" w:rsidRPr="00444CA6" w:rsidRDefault="0036605E" w:rsidP="00444CA6">
      <w:pPr>
        <w:pStyle w:val="a3"/>
        <w:spacing w:before="147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Изучение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учебного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предмета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«Физика»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уровне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общего образования должно обеспечивать достижение следующих личностных, метапредметных и предметных образовательных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результатов.</w:t>
      </w:r>
    </w:p>
    <w:p w14:paraId="7893F0C7" w14:textId="77777777" w:rsidR="0036605E" w:rsidRPr="00444CA6" w:rsidRDefault="0036605E" w:rsidP="00444CA6">
      <w:pPr>
        <w:pStyle w:val="3"/>
        <w:spacing w:before="1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5425968"/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ЛИЧНОСТНЫЕ</w:t>
      </w:r>
      <w:r w:rsidRPr="00444CA6">
        <w:rPr>
          <w:rFonts w:ascii="Times New Roman" w:hAnsi="Times New Roman" w:cs="Times New Roman"/>
          <w:color w:val="auto"/>
          <w:spacing w:val="20"/>
          <w:w w:val="9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РЕЗУЛЬТАТЫ</w:t>
      </w:r>
      <w:bookmarkEnd w:id="4"/>
    </w:p>
    <w:p w14:paraId="5E88F53B" w14:textId="77777777" w:rsidR="0036605E" w:rsidRPr="00444CA6" w:rsidRDefault="0036605E" w:rsidP="00444CA6">
      <w:pPr>
        <w:pStyle w:val="5"/>
        <w:spacing w:befor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Патриотическое</w:t>
      </w:r>
      <w:r w:rsidRPr="00444CA6">
        <w:rPr>
          <w:rFonts w:ascii="Times New Roman" w:hAnsi="Times New Roman" w:cs="Times New Roman"/>
          <w:spacing w:val="30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воспитание:</w:t>
      </w:r>
    </w:p>
    <w:p w14:paraId="4734CAD9" w14:textId="77777777" w:rsidR="0036605E" w:rsidRPr="00444CA6" w:rsidRDefault="0036605E" w:rsidP="00444CA6">
      <w:pPr>
        <w:pStyle w:val="a3"/>
        <w:spacing w:before="2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—проявление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интереса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истории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современному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состоянию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российской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физической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науки;</w:t>
      </w:r>
    </w:p>
    <w:p w14:paraId="4F56CEAF" w14:textId="77777777" w:rsidR="0036605E" w:rsidRPr="00444CA6" w:rsidRDefault="0036605E" w:rsidP="00444CA6">
      <w:pPr>
        <w:pStyle w:val="a3"/>
        <w:spacing w:before="3"/>
        <w:ind w:right="156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—ценностное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отношение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достижениям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российских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учёных­физиков</w:t>
      </w:r>
      <w:proofErr w:type="spellEnd"/>
      <w:r w:rsidRPr="00444CA6">
        <w:rPr>
          <w:w w:val="110"/>
          <w:sz w:val="24"/>
          <w:szCs w:val="24"/>
        </w:rPr>
        <w:t>.</w:t>
      </w:r>
    </w:p>
    <w:p w14:paraId="5043DFF9" w14:textId="77777777" w:rsidR="0036605E" w:rsidRPr="00444CA6" w:rsidRDefault="0036605E" w:rsidP="00444CA6">
      <w:pPr>
        <w:pStyle w:val="5"/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Гражданское</w:t>
      </w:r>
      <w:r w:rsidRPr="00444CA6">
        <w:rPr>
          <w:rFonts w:ascii="Times New Roman" w:hAnsi="Times New Roman" w:cs="Times New Roman"/>
          <w:spacing w:val="25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26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духовно-нравственное</w:t>
      </w:r>
      <w:r w:rsidRPr="00444CA6">
        <w:rPr>
          <w:rFonts w:ascii="Times New Roman" w:hAnsi="Times New Roman" w:cs="Times New Roman"/>
          <w:spacing w:val="26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воспитание:</w:t>
      </w:r>
    </w:p>
    <w:p w14:paraId="56F42979" w14:textId="77777777" w:rsidR="0036605E" w:rsidRPr="00444CA6" w:rsidRDefault="0036605E" w:rsidP="00444CA6">
      <w:pPr>
        <w:pStyle w:val="a3"/>
        <w:spacing w:before="1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—готовность к активному участию в обсуждении общественно­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значимых и этических проблем, связанных с практическим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применением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достижений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физики;</w:t>
      </w:r>
    </w:p>
    <w:p w14:paraId="6FE7F4E0" w14:textId="77777777" w:rsidR="0036605E" w:rsidRPr="00444CA6" w:rsidRDefault="0036605E" w:rsidP="00444CA6">
      <w:pPr>
        <w:pStyle w:val="a3"/>
        <w:spacing w:before="5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—осознание важности </w:t>
      </w:r>
      <w:proofErr w:type="spellStart"/>
      <w:r w:rsidRPr="00444CA6">
        <w:rPr>
          <w:w w:val="110"/>
          <w:sz w:val="24"/>
          <w:szCs w:val="24"/>
        </w:rPr>
        <w:t>морально­этических</w:t>
      </w:r>
      <w:proofErr w:type="spellEnd"/>
      <w:r w:rsidRPr="00444CA6">
        <w:rPr>
          <w:w w:val="110"/>
          <w:sz w:val="24"/>
          <w:szCs w:val="24"/>
        </w:rPr>
        <w:t xml:space="preserve"> принципов в деятельности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учёного.</w:t>
      </w:r>
    </w:p>
    <w:p w14:paraId="30AA2120" w14:textId="77777777" w:rsidR="0036605E" w:rsidRPr="00444CA6" w:rsidRDefault="0036605E" w:rsidP="00444CA6">
      <w:pPr>
        <w:pStyle w:val="5"/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Эстетическое</w:t>
      </w:r>
      <w:r w:rsidRPr="00444CA6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воспитание:</w:t>
      </w:r>
    </w:p>
    <w:p w14:paraId="09C583E6" w14:textId="77777777" w:rsidR="0036605E" w:rsidRPr="00444CA6" w:rsidRDefault="0036605E" w:rsidP="00444CA6">
      <w:pPr>
        <w:pStyle w:val="a3"/>
        <w:spacing w:before="2"/>
        <w:ind w:hanging="227"/>
        <w:jc w:val="both"/>
        <w:rPr>
          <w:spacing w:val="1"/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—восприятие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эстетических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качеств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науки: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её</w:t>
      </w:r>
      <w:r w:rsidRPr="00444CA6">
        <w:rPr>
          <w:spacing w:val="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гармоничного построения, строгости, точности, лаконичности.</w:t>
      </w:r>
      <w:r w:rsidRPr="00444CA6">
        <w:rPr>
          <w:spacing w:val="1"/>
          <w:w w:val="110"/>
          <w:sz w:val="24"/>
          <w:szCs w:val="24"/>
        </w:rPr>
        <w:t xml:space="preserve"> </w:t>
      </w:r>
    </w:p>
    <w:p w14:paraId="7961B5AA" w14:textId="77777777" w:rsidR="0036605E" w:rsidRPr="00444CA6" w:rsidRDefault="0036605E" w:rsidP="00444CA6">
      <w:pPr>
        <w:pStyle w:val="a3"/>
        <w:spacing w:before="2"/>
        <w:ind w:hanging="227"/>
        <w:jc w:val="both"/>
        <w:rPr>
          <w:b/>
          <w:sz w:val="24"/>
          <w:szCs w:val="24"/>
        </w:rPr>
      </w:pPr>
      <w:r w:rsidRPr="00444CA6">
        <w:rPr>
          <w:b/>
          <w:i/>
          <w:w w:val="115"/>
          <w:sz w:val="24"/>
          <w:szCs w:val="24"/>
        </w:rPr>
        <w:t>Ценности</w:t>
      </w:r>
      <w:r w:rsidRPr="00444CA6">
        <w:rPr>
          <w:b/>
          <w:i/>
          <w:spacing w:val="29"/>
          <w:w w:val="115"/>
          <w:sz w:val="24"/>
          <w:szCs w:val="24"/>
        </w:rPr>
        <w:t xml:space="preserve"> </w:t>
      </w:r>
      <w:r w:rsidRPr="00444CA6">
        <w:rPr>
          <w:b/>
          <w:i/>
          <w:w w:val="115"/>
          <w:sz w:val="24"/>
          <w:szCs w:val="24"/>
        </w:rPr>
        <w:t>научного</w:t>
      </w:r>
      <w:r w:rsidRPr="00444CA6">
        <w:rPr>
          <w:b/>
          <w:i/>
          <w:spacing w:val="29"/>
          <w:w w:val="115"/>
          <w:sz w:val="24"/>
          <w:szCs w:val="24"/>
        </w:rPr>
        <w:t xml:space="preserve"> </w:t>
      </w:r>
      <w:r w:rsidRPr="00444CA6">
        <w:rPr>
          <w:b/>
          <w:i/>
          <w:w w:val="115"/>
          <w:sz w:val="24"/>
          <w:szCs w:val="24"/>
        </w:rPr>
        <w:t>познания</w:t>
      </w:r>
      <w:r w:rsidRPr="00444CA6">
        <w:rPr>
          <w:b/>
          <w:w w:val="115"/>
          <w:sz w:val="24"/>
          <w:szCs w:val="24"/>
        </w:rPr>
        <w:t>:</w:t>
      </w:r>
    </w:p>
    <w:p w14:paraId="348333EB" w14:textId="77777777" w:rsidR="0036605E" w:rsidRPr="00444CA6" w:rsidRDefault="0036605E" w:rsidP="00444CA6">
      <w:pPr>
        <w:pStyle w:val="a3"/>
        <w:spacing w:before="4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—осознание ценности физической науки как мощного инструмента познания мира, основы развития технологий, важней­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шей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составляющей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культуры;</w:t>
      </w:r>
    </w:p>
    <w:p w14:paraId="286B8D46" w14:textId="77777777" w:rsidR="0036605E" w:rsidRPr="00444CA6" w:rsidRDefault="0036605E" w:rsidP="00444CA6">
      <w:pPr>
        <w:pStyle w:val="a3"/>
        <w:spacing w:before="5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—развитие научной любознательности, интереса к исследовательской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деятельности.</w:t>
      </w:r>
    </w:p>
    <w:p w14:paraId="4117742C" w14:textId="77777777" w:rsidR="0036605E" w:rsidRPr="00444CA6" w:rsidRDefault="0036605E" w:rsidP="00444CA6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0893C" w14:textId="77777777" w:rsidR="0036605E" w:rsidRPr="00444CA6" w:rsidRDefault="0036605E" w:rsidP="00444CA6">
      <w:pPr>
        <w:pStyle w:val="5"/>
        <w:spacing w:before="6" w:line="242" w:lineRule="auto"/>
        <w:ind w:left="116" w:right="15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lastRenderedPageBreak/>
        <w:t>Формирование культуры здоровья и эмоционального</w:t>
      </w:r>
      <w:r w:rsidRPr="00444CA6">
        <w:rPr>
          <w:rFonts w:ascii="Times New Roman" w:hAnsi="Times New Roman" w:cs="Times New Roman"/>
          <w:spacing w:val="-62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благополучия:</w:t>
      </w:r>
    </w:p>
    <w:p w14:paraId="4A2DA70D" w14:textId="77777777" w:rsidR="0036605E" w:rsidRPr="00444CA6" w:rsidRDefault="0036605E" w:rsidP="00444CA6">
      <w:pPr>
        <w:pStyle w:val="a3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—осознание ценности безопасного образа жизни в современном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технологическом мире, важности правил безопасного поведе</w:t>
      </w:r>
      <w:r w:rsidRPr="00444CA6">
        <w:rPr>
          <w:w w:val="110"/>
          <w:sz w:val="24"/>
          <w:szCs w:val="24"/>
        </w:rPr>
        <w:t>ния на транспорте, на дорогах, с электрическим и тепловым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оборудованием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домашних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условиях;</w:t>
      </w:r>
    </w:p>
    <w:p w14:paraId="546E78E9" w14:textId="77777777" w:rsidR="0036605E" w:rsidRPr="00444CA6" w:rsidRDefault="00C26349" w:rsidP="00444CA6">
      <w:pPr>
        <w:pStyle w:val="a3"/>
        <w:spacing w:before="6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—сформированно</w:t>
      </w:r>
      <w:r w:rsidR="0036605E" w:rsidRPr="00444CA6">
        <w:rPr>
          <w:w w:val="105"/>
          <w:sz w:val="24"/>
          <w:szCs w:val="24"/>
        </w:rPr>
        <w:t>сть</w:t>
      </w:r>
      <w:r w:rsidR="0036605E" w:rsidRPr="00444CA6">
        <w:rPr>
          <w:spacing w:val="37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навыка</w:t>
      </w:r>
      <w:r w:rsidR="0036605E" w:rsidRPr="00444CA6">
        <w:rPr>
          <w:spacing w:val="38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рефлексии,</w:t>
      </w:r>
      <w:r w:rsidR="0036605E" w:rsidRPr="00444CA6">
        <w:rPr>
          <w:spacing w:val="38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признание</w:t>
      </w:r>
      <w:r w:rsidR="0036605E" w:rsidRPr="00444CA6">
        <w:rPr>
          <w:spacing w:val="38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своего</w:t>
      </w:r>
      <w:r w:rsidR="0036605E" w:rsidRPr="00444CA6">
        <w:rPr>
          <w:spacing w:val="38"/>
          <w:w w:val="105"/>
          <w:sz w:val="24"/>
          <w:szCs w:val="24"/>
        </w:rPr>
        <w:t xml:space="preserve"> </w:t>
      </w:r>
      <w:r w:rsidR="0036605E" w:rsidRPr="00444CA6">
        <w:rPr>
          <w:w w:val="105"/>
          <w:sz w:val="24"/>
          <w:szCs w:val="24"/>
        </w:rPr>
        <w:t>пра</w:t>
      </w:r>
      <w:r w:rsidR="0036605E" w:rsidRPr="00444CA6">
        <w:rPr>
          <w:w w:val="110"/>
          <w:sz w:val="24"/>
          <w:szCs w:val="24"/>
        </w:rPr>
        <w:t>ва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на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ошибку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и</w:t>
      </w:r>
      <w:r w:rsidR="0036605E" w:rsidRPr="00444CA6">
        <w:rPr>
          <w:spacing w:val="-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такого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же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права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у</w:t>
      </w:r>
      <w:r w:rsidR="0036605E" w:rsidRPr="00444CA6">
        <w:rPr>
          <w:spacing w:val="-2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другого</w:t>
      </w:r>
      <w:r w:rsidR="0036605E" w:rsidRPr="00444CA6">
        <w:rPr>
          <w:spacing w:val="-3"/>
          <w:w w:val="110"/>
          <w:sz w:val="24"/>
          <w:szCs w:val="24"/>
        </w:rPr>
        <w:t xml:space="preserve"> </w:t>
      </w:r>
      <w:r w:rsidR="0036605E" w:rsidRPr="00444CA6">
        <w:rPr>
          <w:w w:val="110"/>
          <w:sz w:val="24"/>
          <w:szCs w:val="24"/>
        </w:rPr>
        <w:t>человека.</w:t>
      </w:r>
    </w:p>
    <w:p w14:paraId="2D215EA8" w14:textId="77777777" w:rsidR="0036605E" w:rsidRPr="00444CA6" w:rsidRDefault="0036605E" w:rsidP="00444CA6">
      <w:pPr>
        <w:pStyle w:val="5"/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Трудовое</w:t>
      </w:r>
      <w:r w:rsidRPr="00444CA6">
        <w:rPr>
          <w:rFonts w:ascii="Times New Roman" w:hAnsi="Times New Roman" w:cs="Times New Roman"/>
          <w:spacing w:val="43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воспитание:</w:t>
      </w:r>
    </w:p>
    <w:p w14:paraId="74392EF7" w14:textId="77777777" w:rsidR="0036605E" w:rsidRPr="00444CA6" w:rsidRDefault="0036605E" w:rsidP="00444CA6">
      <w:pPr>
        <w:pStyle w:val="a3"/>
        <w:spacing w:before="1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—активное участие в решении практических задач (в рамках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семьи, школы, города, края) технологической и социальной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направленности, требующих в том числе и физических знаний;</w:t>
      </w:r>
    </w:p>
    <w:p w14:paraId="50CBB510" w14:textId="77777777" w:rsidR="0036605E" w:rsidRPr="00444CA6" w:rsidRDefault="0036605E" w:rsidP="00444CA6">
      <w:pPr>
        <w:pStyle w:val="a3"/>
        <w:spacing w:before="67"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—интерес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 практическому изучению профессий, связанных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физикой.</w:t>
      </w:r>
    </w:p>
    <w:p w14:paraId="31EE000E" w14:textId="77777777" w:rsidR="0036605E" w:rsidRPr="00444CA6" w:rsidRDefault="0036605E" w:rsidP="00444CA6">
      <w:pPr>
        <w:pStyle w:val="5"/>
        <w:spacing w:befor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Экологическое</w:t>
      </w:r>
      <w:r w:rsidRPr="00444CA6">
        <w:rPr>
          <w:rFonts w:ascii="Times New Roman" w:hAnsi="Times New Roman" w:cs="Times New Roman"/>
          <w:spacing w:val="1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воспитание:</w:t>
      </w:r>
    </w:p>
    <w:p w14:paraId="1284D961" w14:textId="77777777" w:rsidR="0036605E" w:rsidRPr="00444CA6" w:rsidRDefault="0036605E" w:rsidP="00444CA6">
      <w:pPr>
        <w:pStyle w:val="a3"/>
        <w:spacing w:before="5"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—ориентация на применение физических знаний для решения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spacing w:val="-2"/>
          <w:w w:val="110"/>
          <w:sz w:val="24"/>
          <w:szCs w:val="24"/>
        </w:rPr>
        <w:t>задач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2"/>
          <w:w w:val="110"/>
          <w:sz w:val="24"/>
          <w:szCs w:val="24"/>
        </w:rPr>
        <w:t>в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2"/>
          <w:w w:val="110"/>
          <w:sz w:val="24"/>
          <w:szCs w:val="24"/>
        </w:rPr>
        <w:t>области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окружающей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среды,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планирования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поступков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оценки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их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возможных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последствий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окружающей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среды;</w:t>
      </w:r>
    </w:p>
    <w:p w14:paraId="0D940BDF" w14:textId="77777777" w:rsidR="0036605E" w:rsidRPr="00444CA6" w:rsidRDefault="0036605E" w:rsidP="00444CA6">
      <w:pPr>
        <w:pStyle w:val="a3"/>
        <w:spacing w:before="3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—осознание глобального характера экологических проблем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путей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их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решения.</w:t>
      </w:r>
    </w:p>
    <w:p w14:paraId="0398353E" w14:textId="77777777" w:rsidR="0036605E" w:rsidRPr="00444CA6" w:rsidRDefault="0036605E" w:rsidP="00444CA6">
      <w:pPr>
        <w:pStyle w:val="5"/>
        <w:spacing w:line="247" w:lineRule="auto"/>
        <w:ind w:left="117" w:firstLine="226"/>
        <w:jc w:val="both"/>
        <w:rPr>
          <w:rFonts w:ascii="Times New Roman" w:hAnsi="Times New Roman" w:cs="Times New Roman"/>
          <w:spacing w:val="28"/>
          <w:w w:val="130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Адаптация</w:t>
      </w:r>
      <w:r w:rsidRPr="00444CA6">
        <w:rPr>
          <w:rFonts w:ascii="Times New Roman" w:hAnsi="Times New Roman" w:cs="Times New Roman"/>
          <w:spacing w:val="27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обучающегося</w:t>
      </w:r>
      <w:r w:rsidRPr="00444CA6">
        <w:rPr>
          <w:rFonts w:ascii="Times New Roman" w:hAnsi="Times New Roman" w:cs="Times New Roman"/>
          <w:spacing w:val="27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к</w:t>
      </w:r>
      <w:r w:rsidRPr="00444CA6">
        <w:rPr>
          <w:rFonts w:ascii="Times New Roman" w:hAnsi="Times New Roman" w:cs="Times New Roman"/>
          <w:spacing w:val="28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изменяющимся</w:t>
      </w:r>
      <w:r w:rsidRPr="00444CA6">
        <w:rPr>
          <w:rFonts w:ascii="Times New Roman" w:hAnsi="Times New Roman" w:cs="Times New Roman"/>
          <w:spacing w:val="28"/>
          <w:w w:val="130"/>
          <w:sz w:val="24"/>
          <w:szCs w:val="24"/>
        </w:rPr>
        <w:t xml:space="preserve"> </w:t>
      </w:r>
    </w:p>
    <w:p w14:paraId="013F4D17" w14:textId="77777777" w:rsidR="0036605E" w:rsidRPr="00444CA6" w:rsidRDefault="0036605E" w:rsidP="00444CA6">
      <w:pPr>
        <w:pStyle w:val="5"/>
        <w:spacing w:line="247" w:lineRule="auto"/>
        <w:ind w:left="117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4CA6">
        <w:rPr>
          <w:rFonts w:ascii="Times New Roman" w:hAnsi="Times New Roman" w:cs="Times New Roman"/>
          <w:w w:val="130"/>
          <w:sz w:val="24"/>
          <w:szCs w:val="24"/>
        </w:rPr>
        <w:t>услови</w:t>
      </w:r>
      <w:proofErr w:type="spellEnd"/>
      <w:r w:rsidRPr="00444CA6">
        <w:rPr>
          <w:rFonts w:ascii="Times New Roman" w:hAnsi="Times New Roman" w:cs="Times New Roman"/>
          <w:spacing w:val="-62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ям</w:t>
      </w:r>
      <w:r w:rsidRPr="00444CA6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социальной</w:t>
      </w:r>
      <w:r w:rsidRPr="00444CA6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природной</w:t>
      </w:r>
      <w:r w:rsidRPr="00444CA6">
        <w:rPr>
          <w:rFonts w:ascii="Times New Roman" w:hAnsi="Times New Roman" w:cs="Times New Roman"/>
          <w:spacing w:val="11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среды:</w:t>
      </w:r>
    </w:p>
    <w:p w14:paraId="747D1C5B" w14:textId="77777777" w:rsidR="0036605E" w:rsidRPr="00444CA6" w:rsidRDefault="0036605E" w:rsidP="00444CA6">
      <w:pPr>
        <w:pStyle w:val="a3"/>
        <w:spacing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—потребность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выполнении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</w:t>
      </w:r>
      <w:r w:rsidRPr="00444CA6">
        <w:rPr>
          <w:w w:val="110"/>
          <w:sz w:val="24"/>
          <w:szCs w:val="24"/>
        </w:rPr>
        <w:t>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проектов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направленности,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открытость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опыту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знаниям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других;</w:t>
      </w:r>
    </w:p>
    <w:p w14:paraId="7EB5C751" w14:textId="77777777" w:rsidR="0036605E" w:rsidRPr="00444CA6" w:rsidRDefault="0036605E" w:rsidP="00444CA6">
      <w:pPr>
        <w:pStyle w:val="a3"/>
        <w:spacing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—повышение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уровня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компетентности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proofErr w:type="gramStart"/>
      <w:r w:rsidRPr="00444CA6">
        <w:rPr>
          <w:w w:val="105"/>
          <w:sz w:val="24"/>
          <w:szCs w:val="24"/>
        </w:rPr>
        <w:t xml:space="preserve">через 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практическую</w:t>
      </w:r>
      <w:proofErr w:type="gramEnd"/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деятельность;</w:t>
      </w:r>
    </w:p>
    <w:p w14:paraId="1EAC6856" w14:textId="77777777" w:rsidR="0036605E" w:rsidRPr="00444CA6" w:rsidRDefault="0036605E" w:rsidP="00444CA6">
      <w:pPr>
        <w:pStyle w:val="a3"/>
        <w:spacing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—потребность в формировании новых знаний, в том числе формулировать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идеи, понятия, гипотезы о физических объектах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явлениях;</w:t>
      </w:r>
    </w:p>
    <w:p w14:paraId="572B7319" w14:textId="77777777" w:rsidR="0036605E" w:rsidRPr="00444CA6" w:rsidRDefault="0036605E" w:rsidP="00444CA6">
      <w:pPr>
        <w:pStyle w:val="a3"/>
        <w:spacing w:before="3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—осознание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дефицитов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собственных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знаний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компетентностей</w:t>
      </w:r>
      <w:r w:rsidRPr="00444CA6">
        <w:rPr>
          <w:spacing w:val="-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области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физики;</w:t>
      </w:r>
    </w:p>
    <w:p w14:paraId="38EB6757" w14:textId="77777777" w:rsidR="0036605E" w:rsidRPr="00444CA6" w:rsidRDefault="0036605E" w:rsidP="00444CA6">
      <w:pPr>
        <w:pStyle w:val="a3"/>
        <w:spacing w:before="1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—планирование своего развития в приобретении новых физических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знаний;</w:t>
      </w:r>
    </w:p>
    <w:p w14:paraId="39E8459B" w14:textId="77777777" w:rsidR="0036605E" w:rsidRPr="00444CA6" w:rsidRDefault="0036605E" w:rsidP="00444CA6">
      <w:pPr>
        <w:pStyle w:val="a3"/>
        <w:spacing w:before="2"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—стремление анализировать и выявлять взаимосвязи природы,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общества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экономики,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том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числе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использованием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знаний;</w:t>
      </w:r>
    </w:p>
    <w:p w14:paraId="1EC30C59" w14:textId="77777777" w:rsidR="0036605E" w:rsidRPr="00444CA6" w:rsidRDefault="0036605E" w:rsidP="00444CA6">
      <w:pPr>
        <w:pStyle w:val="a3"/>
        <w:spacing w:before="3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—оценка своих действий с учётом влияния на окружающую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среду,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возможных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глобальных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последствий.</w:t>
      </w:r>
    </w:p>
    <w:p w14:paraId="3BBD7F49" w14:textId="77777777" w:rsidR="0036605E" w:rsidRPr="00444CA6" w:rsidRDefault="0036605E" w:rsidP="00444CA6">
      <w:pPr>
        <w:pStyle w:val="a3"/>
        <w:spacing w:before="9"/>
        <w:jc w:val="both"/>
        <w:rPr>
          <w:sz w:val="24"/>
          <w:szCs w:val="24"/>
        </w:rPr>
      </w:pPr>
    </w:p>
    <w:p w14:paraId="6FC8DBE6" w14:textId="77777777" w:rsidR="0036605E" w:rsidRPr="00444CA6" w:rsidRDefault="0036605E" w:rsidP="00444CA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5425969"/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МЕТАПРЕДМЕТНЫЕ</w:t>
      </w:r>
      <w:r w:rsidRPr="00444CA6">
        <w:rPr>
          <w:rFonts w:ascii="Times New Roman" w:hAnsi="Times New Roman" w:cs="Times New Roman"/>
          <w:color w:val="auto"/>
          <w:spacing w:val="11"/>
          <w:w w:val="9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РЕЗУЛЬТАТЫ</w:t>
      </w:r>
      <w:bookmarkEnd w:id="5"/>
    </w:p>
    <w:p w14:paraId="07A8F23B" w14:textId="77777777" w:rsidR="0036605E" w:rsidRPr="00444CA6" w:rsidRDefault="0036605E" w:rsidP="00444CA6">
      <w:pPr>
        <w:pStyle w:val="a3"/>
        <w:spacing w:before="123"/>
        <w:ind w:left="117"/>
        <w:jc w:val="both"/>
        <w:rPr>
          <w:sz w:val="24"/>
          <w:szCs w:val="24"/>
        </w:rPr>
      </w:pPr>
      <w:r w:rsidRPr="00444CA6">
        <w:rPr>
          <w:w w:val="90"/>
          <w:sz w:val="24"/>
          <w:szCs w:val="24"/>
        </w:rPr>
        <w:t>Универсальные</w:t>
      </w:r>
      <w:r w:rsidRPr="00444CA6">
        <w:rPr>
          <w:spacing w:val="10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познавательные</w:t>
      </w:r>
      <w:r w:rsidRPr="00444CA6">
        <w:rPr>
          <w:spacing w:val="10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действия</w:t>
      </w:r>
    </w:p>
    <w:p w14:paraId="776175A8" w14:textId="77777777" w:rsidR="0036605E" w:rsidRPr="00444CA6" w:rsidRDefault="0036605E" w:rsidP="00444CA6">
      <w:pPr>
        <w:pStyle w:val="5"/>
        <w:spacing w:before="66" w:line="23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Базовые</w:t>
      </w:r>
      <w:r w:rsidRPr="00444CA6">
        <w:rPr>
          <w:rFonts w:ascii="Times New Roman" w:hAnsi="Times New Roman" w:cs="Times New Roman"/>
          <w:spacing w:val="38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логические</w:t>
      </w:r>
      <w:r w:rsidRPr="00444CA6">
        <w:rPr>
          <w:rFonts w:ascii="Times New Roman" w:hAnsi="Times New Roman" w:cs="Times New Roman"/>
          <w:spacing w:val="39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действия:</w:t>
      </w:r>
    </w:p>
    <w:p w14:paraId="70EB9F05" w14:textId="77777777" w:rsidR="0036605E" w:rsidRPr="00444CA6" w:rsidRDefault="0036605E" w:rsidP="00444CA6">
      <w:pPr>
        <w:pStyle w:val="a3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—выявлять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характеризовать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существенные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признаки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объектов (явлений);</w:t>
      </w:r>
    </w:p>
    <w:p w14:paraId="1A407FB9" w14:textId="77777777" w:rsidR="0036605E" w:rsidRPr="00444CA6" w:rsidRDefault="0036605E" w:rsidP="00444CA6">
      <w:pPr>
        <w:pStyle w:val="a3"/>
        <w:spacing w:line="23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—устанавливать существенный признак классификации, основания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обобщения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сравнения;</w:t>
      </w:r>
    </w:p>
    <w:p w14:paraId="3770AE41" w14:textId="77777777" w:rsidR="0036605E" w:rsidRPr="00444CA6" w:rsidRDefault="0036605E" w:rsidP="00444CA6">
      <w:pPr>
        <w:pStyle w:val="a3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—выявлять закономерности и противоречия в рассматриваемых фактах, данных и наблюдениях, относящихся к физическим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явлениям;</w:t>
      </w:r>
    </w:p>
    <w:p w14:paraId="78D9C97A" w14:textId="77777777" w:rsidR="0036605E" w:rsidRPr="00444CA6" w:rsidRDefault="0036605E" w:rsidP="00444CA6">
      <w:pPr>
        <w:pStyle w:val="a3"/>
        <w:spacing w:line="23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 xml:space="preserve">—выявлять </w:t>
      </w:r>
      <w:proofErr w:type="spellStart"/>
      <w:r w:rsidRPr="00444CA6">
        <w:rPr>
          <w:w w:val="105"/>
          <w:sz w:val="24"/>
          <w:szCs w:val="24"/>
        </w:rPr>
        <w:t>причинно­следственные</w:t>
      </w:r>
      <w:proofErr w:type="spellEnd"/>
      <w:r w:rsidRPr="00444CA6">
        <w:rPr>
          <w:w w:val="105"/>
          <w:sz w:val="24"/>
          <w:szCs w:val="24"/>
        </w:rPr>
        <w:t xml:space="preserve"> связи при изучении физических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явлений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процессов;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делать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выводы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дедуктивных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индуктивных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умозаключений,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выдвигать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гипотезы</w:t>
      </w:r>
      <w:r w:rsidRPr="00444CA6">
        <w:rPr>
          <w:spacing w:val="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взаимосвязях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</w:t>
      </w:r>
      <w:r w:rsidRPr="00444CA6">
        <w:rPr>
          <w:spacing w:val="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величин;</w:t>
      </w:r>
    </w:p>
    <w:p w14:paraId="561353AA" w14:textId="77777777" w:rsidR="0036605E" w:rsidRPr="00444CA6" w:rsidRDefault="0036605E" w:rsidP="00444CA6">
      <w:pPr>
        <w:pStyle w:val="a3"/>
        <w:spacing w:before="67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—самостоятельно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выбирать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способ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решения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учебной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задачи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(сравнение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нескольких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вариантов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решения,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вы­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бор наиболее подходящего с учётом самостоятельно выделенных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критериев).</w:t>
      </w:r>
    </w:p>
    <w:p w14:paraId="3E7D94D2" w14:textId="77777777" w:rsidR="0036605E" w:rsidRPr="00444CA6" w:rsidRDefault="0036605E" w:rsidP="00444CA6">
      <w:pPr>
        <w:pStyle w:val="5"/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Базовые</w:t>
      </w:r>
      <w:r w:rsidRPr="00444CA6">
        <w:rPr>
          <w:rFonts w:ascii="Times New Roman" w:hAnsi="Times New Roman" w:cs="Times New Roman"/>
          <w:spacing w:val="44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исследовательские</w:t>
      </w:r>
      <w:r w:rsidRPr="00444CA6">
        <w:rPr>
          <w:rFonts w:ascii="Times New Roman" w:hAnsi="Times New Roman" w:cs="Times New Roman"/>
          <w:spacing w:val="45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действия:</w:t>
      </w:r>
    </w:p>
    <w:p w14:paraId="72C323FD" w14:textId="77777777" w:rsidR="0036605E" w:rsidRPr="00444CA6" w:rsidRDefault="0036605E" w:rsidP="00444CA6">
      <w:pPr>
        <w:pStyle w:val="a3"/>
        <w:spacing w:before="6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—использовать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вопросы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как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исследовательский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инструмент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познания;</w:t>
      </w:r>
    </w:p>
    <w:p w14:paraId="434889BC" w14:textId="77777777" w:rsidR="0036605E" w:rsidRPr="00444CA6" w:rsidRDefault="0036605E" w:rsidP="00444CA6">
      <w:pPr>
        <w:pStyle w:val="a3"/>
        <w:spacing w:line="237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 по самостоятельно составленному плану опыт, несложный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эксперимент,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небольшое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явления;</w:t>
      </w:r>
    </w:p>
    <w:p w14:paraId="50D8CFA2" w14:textId="77777777" w:rsidR="0036605E" w:rsidRPr="00444CA6" w:rsidRDefault="0036605E" w:rsidP="00444CA6">
      <w:pPr>
        <w:pStyle w:val="a3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—оценивать на применимость и достоверность информацию,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полученную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ходе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эксперимента;</w:t>
      </w:r>
    </w:p>
    <w:p w14:paraId="28A247A1" w14:textId="77777777" w:rsidR="0036605E" w:rsidRPr="00444CA6" w:rsidRDefault="0036605E" w:rsidP="00444CA6">
      <w:pPr>
        <w:pStyle w:val="a3"/>
        <w:spacing w:line="23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—самостоятельно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формулировать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обобщения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выводы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результатам</w:t>
      </w:r>
      <w:r w:rsidRPr="00444CA6">
        <w:rPr>
          <w:spacing w:val="1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проведённого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наблюдения,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опыта,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исследования;</w:t>
      </w:r>
    </w:p>
    <w:p w14:paraId="74A2B3CB" w14:textId="77777777" w:rsidR="0036605E" w:rsidRPr="00444CA6" w:rsidRDefault="0036605E" w:rsidP="00444CA6">
      <w:pPr>
        <w:pStyle w:val="a3"/>
        <w:spacing w:line="242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—прогнозировать возможное дальнейшее развитие физических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процессов,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а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также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выдвигать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предположения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их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развитии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новых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условиях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контекстах.</w:t>
      </w:r>
    </w:p>
    <w:p w14:paraId="20D85774" w14:textId="77777777" w:rsidR="0036605E" w:rsidRPr="00444CA6" w:rsidRDefault="0036605E" w:rsidP="00444CA6">
      <w:pPr>
        <w:pStyle w:val="5"/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Работа</w:t>
      </w:r>
      <w:r w:rsidRPr="00444CA6">
        <w:rPr>
          <w:rFonts w:ascii="Times New Roman" w:hAnsi="Times New Roman" w:cs="Times New Roman"/>
          <w:spacing w:val="22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с</w:t>
      </w:r>
      <w:r w:rsidRPr="00444CA6">
        <w:rPr>
          <w:rFonts w:ascii="Times New Roman" w:hAnsi="Times New Roman" w:cs="Times New Roman"/>
          <w:spacing w:val="23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информацией:</w:t>
      </w:r>
    </w:p>
    <w:p w14:paraId="269FB56A" w14:textId="77777777" w:rsidR="0036605E" w:rsidRPr="00444CA6" w:rsidRDefault="0036605E" w:rsidP="00444CA6">
      <w:pPr>
        <w:pStyle w:val="a3"/>
        <w:spacing w:before="5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—применять различные методы, инструменты и запросы при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поиске и отборе информации или данных с учётом предложенной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учебной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задачи;</w:t>
      </w:r>
    </w:p>
    <w:p w14:paraId="57FF66CB" w14:textId="77777777" w:rsidR="0036605E" w:rsidRPr="00444CA6" w:rsidRDefault="0036605E" w:rsidP="00444CA6">
      <w:pPr>
        <w:pStyle w:val="a3"/>
        <w:spacing w:line="237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—анализировать,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систематизировать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интерпретировать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ин­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формацию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различных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видов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представления;</w:t>
      </w:r>
    </w:p>
    <w:p w14:paraId="7C1757ED" w14:textId="77777777" w:rsidR="0036605E" w:rsidRPr="00444CA6" w:rsidRDefault="0036605E" w:rsidP="00444CA6">
      <w:pPr>
        <w:pStyle w:val="a3"/>
        <w:spacing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 xml:space="preserve">—самостоятельно выбирать </w:t>
      </w:r>
      <w:r w:rsidRPr="00444CA6">
        <w:rPr>
          <w:w w:val="110"/>
          <w:sz w:val="24"/>
          <w:szCs w:val="24"/>
        </w:rPr>
        <w:t>оптимальную форму представления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информации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иллюстрировать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решаемые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сложными схемами, диаграммами, иной графикой и их комбинациями.</w:t>
      </w:r>
    </w:p>
    <w:p w14:paraId="26952BAA" w14:textId="77777777" w:rsidR="0036605E" w:rsidRPr="00444CA6" w:rsidRDefault="0036605E" w:rsidP="00444CA6">
      <w:pPr>
        <w:pStyle w:val="a3"/>
        <w:spacing w:before="183"/>
        <w:ind w:left="117"/>
        <w:jc w:val="both"/>
        <w:rPr>
          <w:sz w:val="24"/>
          <w:szCs w:val="24"/>
        </w:rPr>
      </w:pPr>
      <w:r w:rsidRPr="00444CA6">
        <w:rPr>
          <w:w w:val="90"/>
          <w:sz w:val="24"/>
          <w:szCs w:val="24"/>
        </w:rPr>
        <w:t>Универсальные</w:t>
      </w:r>
      <w:r w:rsidRPr="00444CA6">
        <w:rPr>
          <w:spacing w:val="10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коммуникативные</w:t>
      </w:r>
      <w:r w:rsidRPr="00444CA6">
        <w:rPr>
          <w:spacing w:val="11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действия</w:t>
      </w:r>
    </w:p>
    <w:p w14:paraId="43B8E94E" w14:textId="77777777" w:rsidR="0036605E" w:rsidRPr="00444CA6" w:rsidRDefault="0036605E" w:rsidP="00444CA6">
      <w:pPr>
        <w:pStyle w:val="5"/>
        <w:spacing w:before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0"/>
          <w:sz w:val="24"/>
          <w:szCs w:val="24"/>
        </w:rPr>
        <w:t>Общение:</w:t>
      </w:r>
    </w:p>
    <w:p w14:paraId="27DB394B" w14:textId="77777777" w:rsidR="0036605E" w:rsidRPr="00444CA6" w:rsidRDefault="0036605E" w:rsidP="00444CA6">
      <w:pPr>
        <w:pStyle w:val="a3"/>
        <w:spacing w:before="5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ходе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обсуждения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учебного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материала,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лабораторных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работ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проектов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задавать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вопросы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существу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обсуждаемой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высказывать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идеи,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нацеленные на решение</w:t>
      </w:r>
      <w:r w:rsidRPr="00444CA6">
        <w:rPr>
          <w:spacing w:val="1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задачи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поддержание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благожелательности</w:t>
      </w:r>
      <w:r w:rsidRPr="00444CA6">
        <w:rPr>
          <w:spacing w:val="1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общения;</w:t>
      </w:r>
    </w:p>
    <w:p w14:paraId="2031B190" w14:textId="77777777" w:rsidR="0036605E" w:rsidRPr="00444CA6" w:rsidRDefault="0036605E" w:rsidP="00444CA6">
      <w:pPr>
        <w:pStyle w:val="a3"/>
        <w:spacing w:before="4"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—сопоставлять свои суждения с суждениями других участников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диалога,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обнаруживать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различие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сходство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позиций;</w:t>
      </w:r>
    </w:p>
    <w:p w14:paraId="2D75A772" w14:textId="77777777" w:rsidR="0036605E" w:rsidRPr="00444CA6" w:rsidRDefault="0036605E" w:rsidP="00444CA6">
      <w:pPr>
        <w:pStyle w:val="a3"/>
        <w:spacing w:before="1"/>
        <w:ind w:left="11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—выражать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свою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точку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зрения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устных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письменных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текстах;</w:t>
      </w:r>
    </w:p>
    <w:p w14:paraId="15A59ADB" w14:textId="77777777" w:rsidR="0036605E" w:rsidRPr="00444CA6" w:rsidRDefault="0036605E" w:rsidP="00444CA6">
      <w:pPr>
        <w:pStyle w:val="a3"/>
        <w:spacing w:before="6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—публично представлять результаты выполненного физическо</w:t>
      </w:r>
      <w:r w:rsidRPr="00444CA6">
        <w:rPr>
          <w:w w:val="110"/>
          <w:sz w:val="24"/>
          <w:szCs w:val="24"/>
        </w:rPr>
        <w:t>го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опыта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(эксперимента,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исследования,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проекта).</w:t>
      </w:r>
    </w:p>
    <w:p w14:paraId="0D328041" w14:textId="77777777" w:rsidR="0036605E" w:rsidRPr="00444CA6" w:rsidRDefault="0036605E" w:rsidP="00444CA6">
      <w:pPr>
        <w:pStyle w:val="5"/>
        <w:spacing w:before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Совместная</w:t>
      </w:r>
      <w:r w:rsidRPr="00444CA6">
        <w:rPr>
          <w:rFonts w:ascii="Times New Roman" w:hAnsi="Times New Roman" w:cs="Times New Roman"/>
          <w:spacing w:val="26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деятельность</w:t>
      </w:r>
      <w:r w:rsidRPr="00444CA6">
        <w:rPr>
          <w:rFonts w:ascii="Times New Roman" w:hAnsi="Times New Roman" w:cs="Times New Roman"/>
          <w:spacing w:val="27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(сотрудничество):</w:t>
      </w:r>
    </w:p>
    <w:p w14:paraId="656EF608" w14:textId="77777777" w:rsidR="0036605E" w:rsidRPr="00444CA6" w:rsidRDefault="0036605E" w:rsidP="00444CA6">
      <w:pPr>
        <w:pStyle w:val="a3"/>
        <w:spacing w:before="5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—понимать и использовать преимущества командной и индивидуальной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конкретной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проблемы;</w:t>
      </w:r>
    </w:p>
    <w:p w14:paraId="6CE1887D" w14:textId="77777777" w:rsidR="0036605E" w:rsidRPr="00444CA6" w:rsidRDefault="0036605E" w:rsidP="00444CA6">
      <w:pPr>
        <w:pStyle w:val="a3"/>
        <w:spacing w:before="67" w:line="249" w:lineRule="auto"/>
        <w:ind w:hanging="227"/>
        <w:jc w:val="both"/>
        <w:rPr>
          <w:w w:val="105"/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</w:t>
      </w:r>
      <w:r w:rsidRPr="00444CA6">
        <w:rPr>
          <w:w w:val="105"/>
          <w:sz w:val="24"/>
          <w:szCs w:val="24"/>
        </w:rPr>
        <w:t>принимать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цели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совместной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деятельности,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организовывать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действия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её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достижению: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распределять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роли,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обсуждать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процессы и результаты совместной работы; обобщать мнения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нескольких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людей;</w:t>
      </w:r>
    </w:p>
    <w:p w14:paraId="233E1FB8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—выполнять свою часть работы, достигая качественного результата по своему направлению и координируя свои действия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другими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членами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команды;</w:t>
      </w:r>
    </w:p>
    <w:p w14:paraId="21539682" w14:textId="77777777" w:rsidR="0036605E" w:rsidRPr="00444CA6" w:rsidRDefault="0036605E" w:rsidP="00444CA6">
      <w:pPr>
        <w:pStyle w:val="a3"/>
        <w:spacing w:line="249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—оценивать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качество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своего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вклада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общий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продукт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критериям, самостоятельно сформулированным участниками взаимодействия.</w:t>
      </w:r>
    </w:p>
    <w:p w14:paraId="1EC1C9B4" w14:textId="77777777" w:rsidR="0036605E" w:rsidRPr="00444CA6" w:rsidRDefault="0036605E" w:rsidP="00444CA6">
      <w:pPr>
        <w:pStyle w:val="a3"/>
        <w:spacing w:before="171"/>
        <w:ind w:left="117"/>
        <w:jc w:val="both"/>
        <w:rPr>
          <w:sz w:val="24"/>
          <w:szCs w:val="24"/>
        </w:rPr>
      </w:pPr>
      <w:r w:rsidRPr="00444CA6">
        <w:rPr>
          <w:w w:val="90"/>
          <w:sz w:val="24"/>
          <w:szCs w:val="24"/>
        </w:rPr>
        <w:t>Универсальные</w:t>
      </w:r>
      <w:r w:rsidRPr="00444CA6">
        <w:rPr>
          <w:spacing w:val="7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регулятивные</w:t>
      </w:r>
      <w:r w:rsidRPr="00444CA6">
        <w:rPr>
          <w:spacing w:val="8"/>
          <w:w w:val="90"/>
          <w:sz w:val="24"/>
          <w:szCs w:val="24"/>
        </w:rPr>
        <w:t xml:space="preserve"> </w:t>
      </w:r>
      <w:r w:rsidRPr="00444CA6">
        <w:rPr>
          <w:w w:val="90"/>
          <w:sz w:val="24"/>
          <w:szCs w:val="24"/>
        </w:rPr>
        <w:t>действия</w:t>
      </w:r>
    </w:p>
    <w:p w14:paraId="0B63B504" w14:textId="77777777" w:rsidR="0036605E" w:rsidRPr="00444CA6" w:rsidRDefault="0036605E" w:rsidP="00444CA6">
      <w:pPr>
        <w:pStyle w:val="5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Самоорганизация:</w:t>
      </w:r>
    </w:p>
    <w:p w14:paraId="0B241DE4" w14:textId="77777777" w:rsidR="0036605E" w:rsidRPr="00444CA6" w:rsidRDefault="0036605E" w:rsidP="00444CA6">
      <w:pPr>
        <w:pStyle w:val="a3"/>
        <w:spacing w:before="9" w:line="249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—выявлять проблемы в жизненных и учебных ситуациях, требующих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решения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знаний;</w:t>
      </w:r>
    </w:p>
    <w:p w14:paraId="039B7997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—ориентироваться в различных подходах принятия решений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(индивидуальное, принятие решения в группе, принятие решений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группой);</w:t>
      </w:r>
    </w:p>
    <w:p w14:paraId="7E944D73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—самостоятельно составлять алгоритм решения физической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 или плана исследования с учётом имеющихся ресур</w:t>
      </w:r>
      <w:r w:rsidRPr="00444CA6">
        <w:rPr>
          <w:w w:val="105"/>
          <w:sz w:val="24"/>
          <w:szCs w:val="24"/>
        </w:rPr>
        <w:t>сов и собственных возможностей, аргументировать предлага</w:t>
      </w:r>
      <w:r w:rsidRPr="00444CA6">
        <w:rPr>
          <w:w w:val="110"/>
          <w:sz w:val="24"/>
          <w:szCs w:val="24"/>
        </w:rPr>
        <w:t>емые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варианты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решений;</w:t>
      </w:r>
    </w:p>
    <w:p w14:paraId="1A6C2C71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—делать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выбор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брать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ответственность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решение.</w:t>
      </w:r>
    </w:p>
    <w:p w14:paraId="42F1A1AC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t>Самоконтроль</w:t>
      </w:r>
      <w:r w:rsidRPr="00444CA6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(рефлексия):</w:t>
      </w:r>
    </w:p>
    <w:p w14:paraId="4AD42D48" w14:textId="77777777" w:rsidR="0036605E" w:rsidRPr="00444CA6" w:rsidRDefault="0036605E" w:rsidP="00444CA6">
      <w:pPr>
        <w:pStyle w:val="a3"/>
        <w:spacing w:before="8"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—давать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адекватную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оценку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ситуации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предлагать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план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её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изменения;</w:t>
      </w:r>
    </w:p>
    <w:p w14:paraId="48DA0F47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—объяснять причины достижения (недостижения) результатов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деятельности,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давать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оценку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приобретённому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опыту;</w:t>
      </w:r>
    </w:p>
    <w:p w14:paraId="7088F4C0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—вносить коррективы в деятельность (в том числе в ход выполнения физического исследования или проекта) на основе новых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обстоятельств,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изменившихся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ситуаций,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установленных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ошибок,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возникших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трудностей;</w:t>
      </w:r>
    </w:p>
    <w:p w14:paraId="51226169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—оценивать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соответствие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результата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цели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условиям.</w:t>
      </w:r>
    </w:p>
    <w:p w14:paraId="2EFFD622" w14:textId="77777777" w:rsidR="0036605E" w:rsidRPr="00444CA6" w:rsidRDefault="0036605E" w:rsidP="00444CA6">
      <w:pPr>
        <w:pStyle w:val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25"/>
          <w:sz w:val="24"/>
          <w:szCs w:val="24"/>
        </w:rPr>
        <w:lastRenderedPageBreak/>
        <w:t>Эмоциональный</w:t>
      </w:r>
      <w:r w:rsidRPr="00444CA6">
        <w:rPr>
          <w:rFonts w:ascii="Times New Roman" w:hAnsi="Times New Roman" w:cs="Times New Roman"/>
          <w:spacing w:val="44"/>
          <w:w w:val="125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25"/>
          <w:sz w:val="24"/>
          <w:szCs w:val="24"/>
        </w:rPr>
        <w:t>интеллект:</w:t>
      </w:r>
    </w:p>
    <w:p w14:paraId="27C699CA" w14:textId="77777777" w:rsidR="0036605E" w:rsidRPr="00444CA6" w:rsidRDefault="0036605E" w:rsidP="00444CA6">
      <w:pPr>
        <w:pStyle w:val="a3"/>
        <w:spacing w:before="9"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—ставить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себя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место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другого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человека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ходе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спора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дискуссии на научную тему, понимать мотивы, намерения и логику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другого.</w:t>
      </w:r>
    </w:p>
    <w:p w14:paraId="0906A025" w14:textId="77777777" w:rsidR="0036605E" w:rsidRPr="00444CA6" w:rsidRDefault="0036605E" w:rsidP="00444CA6">
      <w:pPr>
        <w:pStyle w:val="5"/>
        <w:spacing w:before="0" w:line="232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CA6">
        <w:rPr>
          <w:rFonts w:ascii="Times New Roman" w:hAnsi="Times New Roman" w:cs="Times New Roman"/>
          <w:w w:val="130"/>
          <w:sz w:val="24"/>
          <w:szCs w:val="24"/>
        </w:rPr>
        <w:t>Принятие</w:t>
      </w:r>
      <w:r w:rsidRPr="00444CA6">
        <w:rPr>
          <w:rFonts w:ascii="Times New Roman" w:hAnsi="Times New Roman" w:cs="Times New Roman"/>
          <w:spacing w:val="8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себя</w:t>
      </w:r>
      <w:r w:rsidRPr="00444CA6">
        <w:rPr>
          <w:rFonts w:ascii="Times New Roman" w:hAnsi="Times New Roman" w:cs="Times New Roman"/>
          <w:spacing w:val="8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и</w:t>
      </w:r>
      <w:r w:rsidRPr="00444CA6">
        <w:rPr>
          <w:rFonts w:ascii="Times New Roman" w:hAnsi="Times New Roman" w:cs="Times New Roman"/>
          <w:spacing w:val="8"/>
          <w:w w:val="13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w w:val="130"/>
          <w:sz w:val="24"/>
          <w:szCs w:val="24"/>
        </w:rPr>
        <w:t>других:</w:t>
      </w:r>
    </w:p>
    <w:p w14:paraId="5E3A6309" w14:textId="77777777" w:rsidR="0036605E" w:rsidRPr="00444CA6" w:rsidRDefault="0036605E" w:rsidP="00444CA6">
      <w:pPr>
        <w:pStyle w:val="a3"/>
        <w:spacing w:before="8" w:line="249" w:lineRule="auto"/>
        <w:ind w:right="155" w:hanging="227"/>
        <w:jc w:val="both"/>
        <w:rPr>
          <w:w w:val="110"/>
          <w:sz w:val="24"/>
          <w:szCs w:val="24"/>
        </w:rPr>
      </w:pPr>
      <w:r w:rsidRPr="00444CA6">
        <w:rPr>
          <w:w w:val="110"/>
          <w:sz w:val="24"/>
          <w:szCs w:val="24"/>
        </w:rPr>
        <w:t>—признавать своё право на ошибку при решении физических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утверждениях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научные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темы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такое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право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другого.</w:t>
      </w:r>
    </w:p>
    <w:p w14:paraId="00F647EF" w14:textId="77777777" w:rsidR="0036605E" w:rsidRPr="00444CA6" w:rsidRDefault="0036605E" w:rsidP="00444CA6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5425970"/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ПРЕДМЕТНЫЕ</w:t>
      </w:r>
      <w:r w:rsidRPr="00444CA6">
        <w:rPr>
          <w:rFonts w:ascii="Times New Roman" w:hAnsi="Times New Roman" w:cs="Times New Roman"/>
          <w:color w:val="auto"/>
          <w:spacing w:val="20"/>
          <w:w w:val="90"/>
          <w:sz w:val="24"/>
          <w:szCs w:val="24"/>
        </w:rPr>
        <w:t xml:space="preserve"> </w:t>
      </w:r>
      <w:r w:rsidRPr="00444CA6">
        <w:rPr>
          <w:rFonts w:ascii="Times New Roman" w:hAnsi="Times New Roman" w:cs="Times New Roman"/>
          <w:color w:val="auto"/>
          <w:w w:val="90"/>
          <w:sz w:val="24"/>
          <w:szCs w:val="24"/>
        </w:rPr>
        <w:t>РЕЗУЛЬТАТЫ</w:t>
      </w:r>
      <w:bookmarkEnd w:id="6"/>
    </w:p>
    <w:p w14:paraId="03325260" w14:textId="77777777" w:rsidR="0036605E" w:rsidRPr="00444CA6" w:rsidRDefault="0036605E" w:rsidP="00444CA6">
      <w:pPr>
        <w:pStyle w:val="2"/>
        <w:keepNext w:val="0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before="77"/>
        <w:ind w:left="312" w:hanging="196"/>
        <w:rPr>
          <w:rFonts w:ascii="Times New Roman" w:hAnsi="Times New Roman"/>
          <w:w w:val="95"/>
          <w:sz w:val="24"/>
        </w:rPr>
      </w:pPr>
      <w:bookmarkStart w:id="7" w:name="_Toc105425971"/>
      <w:r w:rsidRPr="00444CA6">
        <w:rPr>
          <w:rFonts w:ascii="Times New Roman" w:hAnsi="Times New Roman"/>
          <w:w w:val="95"/>
          <w:sz w:val="24"/>
        </w:rPr>
        <w:t>класс</w:t>
      </w:r>
      <w:bookmarkEnd w:id="7"/>
    </w:p>
    <w:p w14:paraId="3C8EE958" w14:textId="77777777" w:rsidR="0036605E" w:rsidRPr="00444CA6" w:rsidRDefault="0036605E" w:rsidP="00444CA6">
      <w:pPr>
        <w:pStyle w:val="a3"/>
        <w:spacing w:before="68" w:line="244" w:lineRule="auto"/>
        <w:ind w:left="117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Предметные результаты на базовом уровне должны отражать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сформированность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обучающихся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умений:</w:t>
      </w:r>
    </w:p>
    <w:p w14:paraId="519AAA59" w14:textId="77777777" w:rsidR="0036605E" w:rsidRPr="00444CA6" w:rsidRDefault="0036605E" w:rsidP="00444CA6">
      <w:pPr>
        <w:pStyle w:val="a3"/>
        <w:spacing w:before="2" w:line="244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—использовать понятия: физические и химические явления;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наблюдение, эксперимент, модель, гипотеза; единицы физических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величин;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молекула,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агрегатные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состояния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</w:t>
      </w:r>
      <w:r w:rsidRPr="00444CA6">
        <w:rPr>
          <w:w w:val="105"/>
          <w:sz w:val="24"/>
          <w:szCs w:val="24"/>
        </w:rPr>
        <w:t>ства (твёрдое, жидкое, газообразное); механическое движение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spacing w:val="-2"/>
          <w:w w:val="110"/>
          <w:sz w:val="24"/>
          <w:szCs w:val="24"/>
        </w:rPr>
        <w:t xml:space="preserve">(равномерное, </w:t>
      </w:r>
      <w:r w:rsidRPr="00444CA6">
        <w:rPr>
          <w:spacing w:val="-1"/>
          <w:w w:val="110"/>
          <w:sz w:val="24"/>
          <w:szCs w:val="24"/>
        </w:rPr>
        <w:t>неравномерное, прямолинейное), траектория,</w:t>
      </w:r>
      <w:r w:rsidRPr="00444CA6">
        <w:rPr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равнодействующая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сил,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деформация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(упругая,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пластическая),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невесомость,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сообщающиеся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сосуды;</w:t>
      </w:r>
    </w:p>
    <w:p w14:paraId="3585ED9A" w14:textId="77777777" w:rsidR="0036605E" w:rsidRPr="00444CA6" w:rsidRDefault="0036605E" w:rsidP="00444CA6">
      <w:pPr>
        <w:pStyle w:val="a3"/>
        <w:spacing w:before="6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—различать явления (диффузия; тепловое движение частиц вещества;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равномерное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движение;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неравномерное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движение;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инерция;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взаимодействие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равновесие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твёрдых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закреплённой осью вращения; передача давления твёрдыми телами,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жидкостями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газами; атмосферное давление; плавание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тел; превращения механической энергии) по описанию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характерных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свойств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опытов,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демонстрирующих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данное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физическое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явление;</w:t>
      </w:r>
    </w:p>
    <w:p w14:paraId="6DF8FB8B" w14:textId="77777777" w:rsidR="0036605E" w:rsidRPr="00444CA6" w:rsidRDefault="0036605E" w:rsidP="00444CA6">
      <w:pPr>
        <w:pStyle w:val="a3"/>
        <w:spacing w:before="7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—распознавать проявление изученных физических явлений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 окружающем мире, в том числе физические явления в при­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роде: примеры движения с различными скоростями в живой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 неживой природе; действие силы трения в природе и техни</w:t>
      </w:r>
      <w:r w:rsidRPr="00444CA6">
        <w:rPr>
          <w:w w:val="110"/>
          <w:sz w:val="24"/>
          <w:szCs w:val="24"/>
        </w:rPr>
        <w:t>ке;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влияние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атмосферного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живой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организм;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плавание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рыб;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рычаги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человека;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этом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lastRenderedPageBreak/>
        <w:t>переводить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практическую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задачу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учебную,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выделять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существенные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свойства/признаки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явлений;</w:t>
      </w:r>
    </w:p>
    <w:p w14:paraId="03D6F218" w14:textId="77777777" w:rsidR="0036605E" w:rsidRPr="00444CA6" w:rsidRDefault="0036605E" w:rsidP="00444CA6">
      <w:pPr>
        <w:pStyle w:val="a3"/>
        <w:spacing w:before="6" w:line="24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—описывать изученные свойства тел и физические явления, ис</w:t>
      </w:r>
      <w:r w:rsidRPr="00444CA6">
        <w:rPr>
          <w:w w:val="110"/>
          <w:sz w:val="24"/>
          <w:szCs w:val="24"/>
        </w:rPr>
        <w:t>пользуя физические величины (масса, объём, плотность вещества, время, путь, скорость, средняя скорость, сила упругости,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тяжести,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вес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тела,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(твёрдого тела, жидкости, газа), выталкивающая сила, механическая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работа, мощность, плечо силы, момент силы, коэффициент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полезного действия механизмов, кинетическая и потенциальная энергия); при описании правильно трактовать физический смысл используемых величин, их обозначения и единицы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находить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формулы,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связывающие данную физическую величину с другими величинами,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строить графики изученных зависимостей физических величин;</w:t>
      </w:r>
    </w:p>
    <w:p w14:paraId="68123A17" w14:textId="77777777" w:rsidR="0036605E" w:rsidRPr="00444CA6" w:rsidRDefault="0036605E" w:rsidP="00444CA6">
      <w:pPr>
        <w:pStyle w:val="a3"/>
        <w:spacing w:before="11" w:line="24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процессы,</w:t>
      </w:r>
      <w:r w:rsidRPr="00444CA6">
        <w:rPr>
          <w:spacing w:val="1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используя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правила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сложения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(вдоль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одной</w:t>
      </w:r>
      <w:r w:rsidRPr="00444CA6">
        <w:rPr>
          <w:spacing w:val="1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прямой), закон Гука, закон Паскаля, закон Архимеда, правило равновесия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рычага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(блока),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«золотое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правило»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механики,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механической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энергии;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этом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давать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словесную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формулировку закона и записывать его математическое выражение;</w:t>
      </w:r>
    </w:p>
    <w:p w14:paraId="1E4B671D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—объяснять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 явления, процессы и свойства тел,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том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числе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контексте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ситуаций</w:t>
      </w:r>
      <w:r w:rsidRPr="00444CA6">
        <w:rPr>
          <w:spacing w:val="-4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практико­ориентированного</w:t>
      </w:r>
      <w:proofErr w:type="spellEnd"/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характера: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выявлять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причинно­следственные</w:t>
      </w:r>
      <w:proofErr w:type="spellEnd"/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строить объяснение из 1—2 логических шагов с опорой на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1—2 изученных свойства физических явлений, физических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закономерности;</w:t>
      </w:r>
    </w:p>
    <w:p w14:paraId="4DBF8672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—решать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расчётные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1—2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законы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формулы, связывающие физические величины: на основе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величины;</w:t>
      </w:r>
    </w:p>
    <w:p w14:paraId="4795A51F" w14:textId="77777777" w:rsidR="0036605E" w:rsidRPr="00444CA6" w:rsidRDefault="0036605E" w:rsidP="00444CA6">
      <w:pPr>
        <w:pStyle w:val="a3"/>
        <w:spacing w:line="249" w:lineRule="auto"/>
        <w:ind w:right="155"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—распознавать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проблемы,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которые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можно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решить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помощи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 методов; в описании исследования выделять про</w:t>
      </w:r>
      <w:r w:rsidRPr="00444CA6">
        <w:rPr>
          <w:spacing w:val="-1"/>
          <w:w w:val="110"/>
          <w:sz w:val="24"/>
          <w:szCs w:val="24"/>
        </w:rPr>
        <w:t xml:space="preserve">веряемое </w:t>
      </w:r>
      <w:r w:rsidRPr="00444CA6">
        <w:rPr>
          <w:w w:val="110"/>
          <w:sz w:val="24"/>
          <w:szCs w:val="24"/>
        </w:rPr>
        <w:t>предположение (гипотезу), различать и интерпретировать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полученный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результат,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находить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ошибки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ходе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опыта,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делать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выводы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его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результатам;</w:t>
      </w:r>
    </w:p>
    <w:p w14:paraId="52EC6AB4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наблюдению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или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свойств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тел: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формулировать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проверяемые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предположения, собирать установку из предложенного оборудования,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записывать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ход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опыта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формулировать</w:t>
      </w:r>
      <w:r w:rsidRPr="00444CA6">
        <w:rPr>
          <w:spacing w:val="8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выводы;</w:t>
      </w:r>
    </w:p>
    <w:p w14:paraId="52C6706E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—выполнять прямые измерения расстояния, времени, массы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тела, объёма, силы и температуры с использованием аналого</w:t>
      </w:r>
      <w:r w:rsidRPr="00444CA6">
        <w:rPr>
          <w:w w:val="110"/>
          <w:sz w:val="24"/>
          <w:szCs w:val="24"/>
        </w:rPr>
        <w:t>вых и цифровых приборов; записывать показания приборов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учётом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заданной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абсолютной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погрешности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измерений;</w:t>
      </w:r>
    </w:p>
    <w:p w14:paraId="21D3FB2A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одной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</w:t>
      </w:r>
      <w:r w:rsidRPr="00444CA6">
        <w:rPr>
          <w:w w:val="110"/>
          <w:sz w:val="24"/>
          <w:szCs w:val="24"/>
        </w:rPr>
        <w:t>личины от другой с использованием прямых измерений (зависимости пути равномерно движущегося тела от времени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движения тела; силы трения скольжения от веса тела, качества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обработки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поверхностей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независимости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площади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соприкосновения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тел;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упругости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удлинения пружины; выталкивающей силы от объёма погру</w:t>
      </w:r>
      <w:r w:rsidRPr="00444CA6">
        <w:rPr>
          <w:w w:val="105"/>
          <w:sz w:val="24"/>
          <w:szCs w:val="24"/>
        </w:rPr>
        <w:t>жённой части тела и от плотности жидкости, её независимости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 плотности тела, от глубины, на которую погружено тело;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условий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плавания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условий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равновесия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рычага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блоков);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участвовать</w:t>
      </w:r>
      <w:r w:rsidRPr="00444CA6">
        <w:rPr>
          <w:spacing w:val="3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3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планировании</w:t>
      </w:r>
      <w:r w:rsidRPr="00444CA6">
        <w:rPr>
          <w:spacing w:val="3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учебного</w:t>
      </w:r>
      <w:r w:rsidRPr="00444CA6">
        <w:rPr>
          <w:spacing w:val="3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исследования,</w:t>
      </w:r>
      <w:r w:rsidRPr="00444CA6">
        <w:rPr>
          <w:spacing w:val="37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соби</w:t>
      </w:r>
      <w:proofErr w:type="spellEnd"/>
      <w:r w:rsidRPr="00444CA6">
        <w:rPr>
          <w:w w:val="110"/>
          <w:sz w:val="24"/>
          <w:szCs w:val="24"/>
        </w:rPr>
        <w:t>­</w:t>
      </w:r>
    </w:p>
    <w:p w14:paraId="5C572D82" w14:textId="77777777" w:rsidR="0036605E" w:rsidRPr="00444CA6" w:rsidRDefault="0036605E" w:rsidP="00444CA6">
      <w:pPr>
        <w:pStyle w:val="a3"/>
        <w:spacing w:before="67" w:line="249" w:lineRule="auto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делать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выводы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результатам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исследования;</w:t>
      </w:r>
    </w:p>
    <w:p w14:paraId="1779B75C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косвенные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величин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 xml:space="preserve">(плотность вещества жидкости и твёрдого тела; сила трения </w:t>
      </w:r>
      <w:r w:rsidRPr="00444CA6">
        <w:rPr>
          <w:w w:val="105"/>
          <w:sz w:val="24"/>
          <w:szCs w:val="24"/>
        </w:rPr>
        <w:lastRenderedPageBreak/>
        <w:t>сколь</w:t>
      </w:r>
      <w:r w:rsidRPr="00444CA6">
        <w:rPr>
          <w:w w:val="110"/>
          <w:sz w:val="24"/>
          <w:szCs w:val="24"/>
        </w:rPr>
        <w:t>жения; давление воздуха; выталкивающая сила, действующая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погружённое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жидкость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тело;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коэффициент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полезно­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простых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механизмов),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следуя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предложенной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инструкции: при выполнении измерений собирать </w:t>
      </w:r>
      <w:proofErr w:type="spellStart"/>
      <w:r w:rsidRPr="00444CA6">
        <w:rPr>
          <w:w w:val="110"/>
          <w:sz w:val="24"/>
          <w:szCs w:val="24"/>
        </w:rPr>
        <w:t>экспери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ментальную установку и вычислять значение искомой величины;</w:t>
      </w:r>
    </w:p>
    <w:p w14:paraId="337C03D0" w14:textId="77777777" w:rsidR="0036605E" w:rsidRPr="00444CA6" w:rsidRDefault="0036605E" w:rsidP="00444CA6">
      <w:pPr>
        <w:pStyle w:val="a3"/>
        <w:spacing w:line="249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—соблюдать правила техники безопасности при работе с лабораторным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оборудованием;</w:t>
      </w:r>
    </w:p>
    <w:p w14:paraId="37AB0FAA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—указывать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приборов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технических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устройств: весы, термометр, динамометр, сообщающиеся сосуды, барометр, рычаг, подвижный и неподвижный блок, наклонная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плоскость;</w:t>
      </w:r>
    </w:p>
    <w:p w14:paraId="3884C313" w14:textId="77777777" w:rsidR="0036605E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принципы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gramStart"/>
      <w:r w:rsidRPr="00444CA6">
        <w:rPr>
          <w:w w:val="110"/>
          <w:sz w:val="24"/>
          <w:szCs w:val="24"/>
        </w:rPr>
        <w:t>действия  изученных</w:t>
      </w:r>
      <w:proofErr w:type="gramEnd"/>
      <w:r w:rsidRPr="00444CA6">
        <w:rPr>
          <w:w w:val="110"/>
          <w:sz w:val="24"/>
          <w:szCs w:val="24"/>
        </w:rPr>
        <w:t xml:space="preserve">  приборов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технических устройств с опорой на их описания (в том числе: подшипники, устройство водопровода, гидравлический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пресс,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манометр,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высотомер,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поршневой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насос,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ареометр),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используя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знания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свойствах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необход</w:t>
      </w:r>
      <w:r w:rsidR="00C26349" w:rsidRPr="00444CA6">
        <w:rPr>
          <w:w w:val="110"/>
          <w:sz w:val="24"/>
          <w:szCs w:val="24"/>
        </w:rPr>
        <w:t>и</w:t>
      </w:r>
      <w:r w:rsidRPr="00444CA6">
        <w:rPr>
          <w:w w:val="110"/>
          <w:sz w:val="24"/>
          <w:szCs w:val="24"/>
        </w:rPr>
        <w:t>мые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закономерности;</w:t>
      </w:r>
    </w:p>
    <w:p w14:paraId="583C9355" w14:textId="77777777" w:rsidR="00C26349" w:rsidRPr="00444CA6" w:rsidRDefault="0036605E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—приводить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примеры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/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находить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информацию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примерах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практического использования физических знаний в повсед</w:t>
      </w:r>
      <w:r w:rsidRPr="00444CA6">
        <w:rPr>
          <w:w w:val="105"/>
          <w:sz w:val="24"/>
          <w:szCs w:val="24"/>
        </w:rPr>
        <w:t>невной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жизни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для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обеспечения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безопасности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37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обращении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 приборами и техническими устройствами, сохранения здоровья и соблюдения</w:t>
      </w:r>
      <w:r w:rsidR="00C26349" w:rsidRPr="00444CA6">
        <w:rPr>
          <w:w w:val="110"/>
          <w:sz w:val="24"/>
          <w:szCs w:val="24"/>
        </w:rPr>
        <w:t xml:space="preserve"> норм экологического поведения в окру­</w:t>
      </w:r>
      <w:r w:rsidR="00C26349" w:rsidRPr="00444CA6">
        <w:rPr>
          <w:spacing w:val="-46"/>
          <w:w w:val="110"/>
          <w:sz w:val="24"/>
          <w:szCs w:val="24"/>
        </w:rPr>
        <w:t xml:space="preserve"> </w:t>
      </w:r>
      <w:proofErr w:type="spellStart"/>
      <w:r w:rsidR="00C26349" w:rsidRPr="00444CA6">
        <w:rPr>
          <w:w w:val="110"/>
          <w:sz w:val="24"/>
          <w:szCs w:val="24"/>
        </w:rPr>
        <w:t>жающей</w:t>
      </w:r>
      <w:proofErr w:type="spellEnd"/>
      <w:r w:rsidR="00C26349" w:rsidRPr="00444CA6">
        <w:rPr>
          <w:spacing w:val="-2"/>
          <w:w w:val="110"/>
          <w:sz w:val="24"/>
          <w:szCs w:val="24"/>
        </w:rPr>
        <w:t xml:space="preserve"> </w:t>
      </w:r>
      <w:r w:rsidR="00C26349" w:rsidRPr="00444CA6">
        <w:rPr>
          <w:w w:val="110"/>
          <w:sz w:val="24"/>
          <w:szCs w:val="24"/>
        </w:rPr>
        <w:t>среде;</w:t>
      </w:r>
    </w:p>
    <w:p w14:paraId="26ECFF25" w14:textId="77777777" w:rsidR="00C26349" w:rsidRPr="00444CA6" w:rsidRDefault="00C26349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—осуществлять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отбор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источников</w:t>
      </w:r>
      <w:r w:rsidRPr="00444CA6">
        <w:rPr>
          <w:spacing w:val="2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информации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20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сети</w:t>
      </w:r>
      <w:r w:rsidRPr="00444CA6">
        <w:rPr>
          <w:spacing w:val="19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Интернет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соответствии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заданным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поисковым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запросом,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имеющихся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знаний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путём</w:t>
      </w:r>
      <w:r w:rsidRPr="00444CA6">
        <w:rPr>
          <w:spacing w:val="1"/>
          <w:w w:val="105"/>
          <w:sz w:val="24"/>
          <w:szCs w:val="24"/>
        </w:rPr>
        <w:t xml:space="preserve"> </w:t>
      </w:r>
      <w:proofErr w:type="gramStart"/>
      <w:r w:rsidRPr="00444CA6">
        <w:rPr>
          <w:w w:val="105"/>
          <w:sz w:val="24"/>
          <w:szCs w:val="24"/>
        </w:rPr>
        <w:t>сравнения  различных</w:t>
      </w:r>
      <w:proofErr w:type="gramEnd"/>
      <w:r w:rsidRPr="00444CA6">
        <w:rPr>
          <w:w w:val="105"/>
          <w:sz w:val="24"/>
          <w:szCs w:val="24"/>
        </w:rPr>
        <w:t xml:space="preserve">  источников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выделять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информацию,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которая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является  противоречивой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или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может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быть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недостоверной;</w:t>
      </w:r>
    </w:p>
    <w:p w14:paraId="6D04EB0E" w14:textId="77777777" w:rsidR="00C26349" w:rsidRPr="00444CA6" w:rsidRDefault="00C26349" w:rsidP="00444CA6">
      <w:pPr>
        <w:pStyle w:val="a3"/>
        <w:spacing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—использовать при выполнении учебных заданий </w:t>
      </w:r>
      <w:proofErr w:type="spellStart"/>
      <w:r w:rsidRPr="00444CA6">
        <w:rPr>
          <w:w w:val="110"/>
          <w:sz w:val="24"/>
          <w:szCs w:val="24"/>
        </w:rPr>
        <w:t>научно­популярную</w:t>
      </w:r>
      <w:proofErr w:type="spellEnd"/>
      <w:r w:rsidRPr="00444CA6">
        <w:rPr>
          <w:w w:val="110"/>
          <w:sz w:val="24"/>
          <w:szCs w:val="24"/>
        </w:rPr>
        <w:t xml:space="preserve"> литературу физического содержания, справочные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материалы, ресурсы сети Интернет; владеть приёмами кон</w:t>
      </w:r>
      <w:r w:rsidRPr="00444CA6">
        <w:rPr>
          <w:w w:val="105"/>
          <w:sz w:val="24"/>
          <w:szCs w:val="24"/>
        </w:rPr>
        <w:t>спектирования текста, преобразования информации из одной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знаковой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другую;</w:t>
      </w:r>
    </w:p>
    <w:p w14:paraId="70BA7643" w14:textId="77777777" w:rsidR="00C26349" w:rsidRPr="00444CA6" w:rsidRDefault="00C26349" w:rsidP="00444CA6">
      <w:pPr>
        <w:pStyle w:val="a3"/>
        <w:spacing w:before="67" w:line="247" w:lineRule="auto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—создавать собственные краткие письменные и устные сообщения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основе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2—3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источников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информации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физического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</w:t>
      </w:r>
      <w:r w:rsidRPr="00444CA6">
        <w:rPr>
          <w:w w:val="110"/>
          <w:sz w:val="24"/>
          <w:szCs w:val="24"/>
        </w:rPr>
        <w:t>держания, в том числе публично делать краткие сообщения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результатах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проектов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учебных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исследований;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этом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грамотно</w:t>
      </w:r>
      <w:r w:rsidRPr="00444CA6">
        <w:rPr>
          <w:spacing w:val="35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использовать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изученный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понятийный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аппарат</w:t>
      </w:r>
      <w:r w:rsidRPr="00444CA6">
        <w:rPr>
          <w:spacing w:val="36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кур</w:t>
      </w:r>
      <w:r w:rsidRPr="00444CA6">
        <w:rPr>
          <w:w w:val="110"/>
          <w:sz w:val="24"/>
          <w:szCs w:val="24"/>
        </w:rPr>
        <w:t>са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физики,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сопровождать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выступление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презентацией;</w:t>
      </w:r>
    </w:p>
    <w:p w14:paraId="3C57E40C" w14:textId="77777777" w:rsidR="00C26349" w:rsidRPr="00444CA6" w:rsidRDefault="00C26349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—при выполнении учебных проектов и исследований распреде</w:t>
      </w:r>
      <w:r w:rsidRPr="00444CA6">
        <w:rPr>
          <w:w w:val="110"/>
          <w:sz w:val="24"/>
          <w:szCs w:val="24"/>
        </w:rPr>
        <w:t>лять обязанности в группе в соответствии с поставленными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задачами, следить за выполнением плана действий, адекват</w:t>
      </w:r>
      <w:r w:rsidRPr="00444CA6">
        <w:rPr>
          <w:spacing w:val="-1"/>
          <w:w w:val="110"/>
          <w:sz w:val="24"/>
          <w:szCs w:val="24"/>
        </w:rPr>
        <w:t>но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оценивать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собственный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вклад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деятельность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группы;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страивать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коммуникативное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взаимодействие,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учитывая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мнение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окружающих.</w:t>
      </w:r>
    </w:p>
    <w:p w14:paraId="12D47601" w14:textId="77777777" w:rsidR="00C26349" w:rsidRPr="00444CA6" w:rsidRDefault="00C26349" w:rsidP="00444CA6">
      <w:pPr>
        <w:pStyle w:val="2"/>
        <w:keepNext w:val="0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before="77"/>
        <w:rPr>
          <w:rFonts w:ascii="Times New Roman" w:hAnsi="Times New Roman"/>
          <w:w w:val="95"/>
          <w:sz w:val="24"/>
        </w:rPr>
      </w:pPr>
      <w:bookmarkStart w:id="8" w:name="_Toc105425972"/>
      <w:r w:rsidRPr="00444CA6">
        <w:rPr>
          <w:rFonts w:ascii="Times New Roman" w:hAnsi="Times New Roman"/>
          <w:w w:val="95"/>
          <w:sz w:val="24"/>
        </w:rPr>
        <w:t>класс</w:t>
      </w:r>
      <w:bookmarkEnd w:id="8"/>
    </w:p>
    <w:p w14:paraId="7BBFCF70" w14:textId="77777777" w:rsidR="00C26349" w:rsidRPr="00444CA6" w:rsidRDefault="00C26349" w:rsidP="00444CA6">
      <w:pPr>
        <w:pStyle w:val="a3"/>
        <w:spacing w:before="66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Предметные результаты на базовом уровне должны отражать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сформированность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обучающихся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умений:</w:t>
      </w:r>
    </w:p>
    <w:p w14:paraId="0885FC0B" w14:textId="77777777" w:rsidR="00C26349" w:rsidRPr="00444CA6" w:rsidRDefault="00C26349" w:rsidP="00444CA6">
      <w:pPr>
        <w:pStyle w:val="a3"/>
        <w:spacing w:before="1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—использовать понятия: масса и размеры молекул, тепловое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движение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атомов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молекул,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агрегатные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состояния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вещества,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кристаллические и аморфные тела, насыщенный и ненасыщенный пар, влажность воздуха; температура, внутренняя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 xml:space="preserve">энергия, тепловой </w:t>
      </w:r>
      <w:r w:rsidRPr="00444CA6">
        <w:rPr>
          <w:w w:val="110"/>
          <w:sz w:val="24"/>
          <w:szCs w:val="24"/>
        </w:rPr>
        <w:t>двигатель; элементарный электрический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заряд, электрическое поле, проводники и диэлектрики, по­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стоянный</w:t>
      </w:r>
      <w:proofErr w:type="spellEnd"/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поле;</w:t>
      </w:r>
    </w:p>
    <w:p w14:paraId="1722EB52" w14:textId="77777777" w:rsidR="00840C38" w:rsidRPr="00444CA6" w:rsidRDefault="00C26349" w:rsidP="00444CA6">
      <w:pPr>
        <w:pStyle w:val="a3"/>
        <w:spacing w:before="4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—различать явления (тепловое расширение/сжатие, теплопередача, тепловое равновесие, смачивание, капиллярные явления, испарение, конденсация, плавление, кристаллизация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(отвердевание),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кипение,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теплопередача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(теплопроводность,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конвекция, излучение); электризация тел, взаимодействие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зарядов,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короткое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замыкание,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магнитов,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магнитного поля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 проводник с током, электромагнитная индукция) по описанию их характерных свойств и на основе</w:t>
      </w:r>
      <w:r w:rsidR="00840C38" w:rsidRPr="00444CA6">
        <w:rPr>
          <w:w w:val="110"/>
          <w:sz w:val="24"/>
          <w:szCs w:val="24"/>
        </w:rPr>
        <w:t xml:space="preserve"> опытов, демонстрирующих</w:t>
      </w:r>
      <w:r w:rsidR="00840C38" w:rsidRPr="00444CA6">
        <w:rPr>
          <w:spacing w:val="-3"/>
          <w:w w:val="110"/>
          <w:sz w:val="24"/>
          <w:szCs w:val="24"/>
        </w:rPr>
        <w:t xml:space="preserve"> </w:t>
      </w:r>
      <w:r w:rsidR="00840C38" w:rsidRPr="00444CA6">
        <w:rPr>
          <w:w w:val="110"/>
          <w:sz w:val="24"/>
          <w:szCs w:val="24"/>
        </w:rPr>
        <w:t>данное</w:t>
      </w:r>
      <w:r w:rsidR="00840C38" w:rsidRPr="00444CA6">
        <w:rPr>
          <w:spacing w:val="-3"/>
          <w:w w:val="110"/>
          <w:sz w:val="24"/>
          <w:szCs w:val="24"/>
        </w:rPr>
        <w:t xml:space="preserve"> </w:t>
      </w:r>
      <w:r w:rsidR="00840C38" w:rsidRPr="00444CA6">
        <w:rPr>
          <w:w w:val="110"/>
          <w:sz w:val="24"/>
          <w:szCs w:val="24"/>
        </w:rPr>
        <w:t>физическое</w:t>
      </w:r>
      <w:r w:rsidR="00840C38" w:rsidRPr="00444CA6">
        <w:rPr>
          <w:spacing w:val="-2"/>
          <w:w w:val="110"/>
          <w:sz w:val="24"/>
          <w:szCs w:val="24"/>
        </w:rPr>
        <w:t xml:space="preserve"> </w:t>
      </w:r>
      <w:r w:rsidR="00840C38" w:rsidRPr="00444CA6">
        <w:rPr>
          <w:w w:val="110"/>
          <w:sz w:val="24"/>
          <w:szCs w:val="24"/>
        </w:rPr>
        <w:t>явление;</w:t>
      </w:r>
    </w:p>
    <w:p w14:paraId="31AA5A8B" w14:textId="77777777" w:rsidR="00840C38" w:rsidRPr="00444CA6" w:rsidRDefault="00840C38" w:rsidP="00444CA6">
      <w:pPr>
        <w:pStyle w:val="a3"/>
        <w:spacing w:before="5" w:line="249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—распознавать проявление изученных физических явлений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 окружающем мире, в том числе физические явления в при­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роде: поверхностное натяжение и капиллярные явления в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природе, кристаллы в природе, излучение Солнца, замерзание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водоёмов,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морские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бризы,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образование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росы,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тумана,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инея, снега; электрические явления в атмосфере, электричество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живых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организмов;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магнитное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поле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Земли,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дрейф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полю­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сов, роль магнитного поля для жизни на Земле, полярное сияние; при этом переводить практическую задачу в учебную,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выделять существенные свойства/признаки физических явлений;</w:t>
      </w:r>
    </w:p>
    <w:p w14:paraId="6F605159" w14:textId="77777777" w:rsidR="00E478BE" w:rsidRPr="00444CA6" w:rsidRDefault="00E478BE" w:rsidP="00444CA6">
      <w:pPr>
        <w:pStyle w:val="a3"/>
        <w:spacing w:before="67"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—описывать изученные свойства тел и физические явления, ис</w:t>
      </w:r>
      <w:r w:rsidRPr="00444CA6">
        <w:rPr>
          <w:w w:val="110"/>
          <w:sz w:val="24"/>
          <w:szCs w:val="24"/>
        </w:rPr>
        <w:t>пользуя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(температура,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внутренняя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энергия, количество теплоты, удельная теплоёмкость вещества,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удельная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теплота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плавления,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удельная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теплота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парообразования, удельная теплота сгорания топлива, коэффициент полезного действия тепловой машины, относительная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влажность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воздуха,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заряд,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</w:t>
      </w:r>
      <w:r w:rsidRPr="00444CA6">
        <w:rPr>
          <w:w w:val="105"/>
          <w:sz w:val="24"/>
          <w:szCs w:val="24"/>
        </w:rPr>
        <w:t>трическое напряжение, сопротивление проводника, удельное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 xml:space="preserve">сопротивление вещества, работа и мощность </w:t>
      </w:r>
      <w:r w:rsidRPr="00444CA6">
        <w:rPr>
          <w:w w:val="110"/>
          <w:sz w:val="24"/>
          <w:szCs w:val="24"/>
        </w:rPr>
        <w:t>электрического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тока);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описании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правильно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трактовать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смысл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используемых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обозначения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единицы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 величин, находить формулы, связывающие данную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физическую величину с другими величинами, строить графи</w:t>
      </w:r>
      <w:r w:rsidRPr="00444CA6">
        <w:rPr>
          <w:w w:val="110"/>
          <w:sz w:val="24"/>
          <w:szCs w:val="24"/>
        </w:rPr>
        <w:t>ки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изученных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зависимостей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величин;</w:t>
      </w:r>
    </w:p>
    <w:p w14:paraId="5D1DAEC7" w14:textId="77777777" w:rsidR="00E478BE" w:rsidRPr="00444CA6" w:rsidRDefault="00E478BE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 свойства тел, физические явления и про</w:t>
      </w:r>
      <w:r w:rsidRPr="00444CA6">
        <w:rPr>
          <w:spacing w:val="-1"/>
          <w:w w:val="110"/>
          <w:sz w:val="24"/>
          <w:szCs w:val="24"/>
        </w:rPr>
        <w:t>цессы,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используя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основные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положения</w:t>
      </w:r>
      <w:r w:rsidRPr="00444CA6">
        <w:rPr>
          <w:spacing w:val="-10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молекулярно­кинети</w:t>
      </w:r>
      <w:r w:rsidRPr="00444CA6">
        <w:rPr>
          <w:w w:val="105"/>
          <w:sz w:val="24"/>
          <w:szCs w:val="24"/>
        </w:rPr>
        <w:t>ческой</w:t>
      </w:r>
      <w:proofErr w:type="spellEnd"/>
      <w:r w:rsidRPr="00444CA6">
        <w:rPr>
          <w:w w:val="105"/>
          <w:sz w:val="24"/>
          <w:szCs w:val="24"/>
        </w:rPr>
        <w:t xml:space="preserve"> теории строения вещества, принцип суперпозиции по</w:t>
      </w:r>
      <w:r w:rsidRPr="00444CA6">
        <w:rPr>
          <w:w w:val="110"/>
          <w:sz w:val="24"/>
          <w:szCs w:val="24"/>
        </w:rPr>
        <w:t>лей (на качественном уровне), закон сохранения заряда, закон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Ома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участка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цепи,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Джоуля—Ленца,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сохранения энергии; при этом давать словесную формулиров</w:t>
      </w:r>
      <w:r w:rsidRPr="00444CA6">
        <w:rPr>
          <w:w w:val="110"/>
          <w:sz w:val="24"/>
          <w:szCs w:val="24"/>
        </w:rPr>
        <w:t>ку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записывать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его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математическое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выражение;</w:t>
      </w:r>
    </w:p>
    <w:p w14:paraId="56C6F46A" w14:textId="77777777" w:rsidR="00E478BE" w:rsidRPr="00444CA6" w:rsidRDefault="00E478BE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—объяснять физические процессы и свойства тел, в том числе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 xml:space="preserve">и в контексте ситуаций </w:t>
      </w:r>
      <w:proofErr w:type="spellStart"/>
      <w:r w:rsidRPr="00444CA6">
        <w:rPr>
          <w:w w:val="105"/>
          <w:sz w:val="24"/>
          <w:szCs w:val="24"/>
        </w:rPr>
        <w:t>практико­ориентированного</w:t>
      </w:r>
      <w:proofErr w:type="spellEnd"/>
      <w:r w:rsidRPr="00444CA6">
        <w:rPr>
          <w:w w:val="105"/>
          <w:sz w:val="24"/>
          <w:szCs w:val="24"/>
        </w:rPr>
        <w:t xml:space="preserve"> характе</w:t>
      </w:r>
      <w:r w:rsidRPr="00444CA6">
        <w:rPr>
          <w:w w:val="110"/>
          <w:sz w:val="24"/>
          <w:szCs w:val="24"/>
        </w:rPr>
        <w:t xml:space="preserve">ра: выявлять </w:t>
      </w:r>
      <w:proofErr w:type="spellStart"/>
      <w:r w:rsidRPr="00444CA6">
        <w:rPr>
          <w:w w:val="110"/>
          <w:sz w:val="24"/>
          <w:szCs w:val="24"/>
        </w:rPr>
        <w:t>причинно­следственные</w:t>
      </w:r>
      <w:proofErr w:type="spellEnd"/>
      <w:r w:rsidRPr="00444CA6">
        <w:rPr>
          <w:w w:val="110"/>
          <w:sz w:val="24"/>
          <w:szCs w:val="24"/>
        </w:rPr>
        <w:t xml:space="preserve"> связи, строить объяснение из 1—2 логических шагов с опорой на 1—2 изученных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законов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закономерностей;</w:t>
      </w:r>
    </w:p>
    <w:p w14:paraId="299B6478" w14:textId="77777777" w:rsidR="00E478BE" w:rsidRPr="00444CA6" w:rsidRDefault="00E478BE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—решать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расчётные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2—3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законы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формулы, связывающие физические величины: на основе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анализа условия задачи записывать краткое условие, выявлять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недостаток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данных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выбирать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законы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формулы,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необходимые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её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решения,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проводить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</w:t>
      </w:r>
      <w:r w:rsidRPr="00444CA6">
        <w:rPr>
          <w:spacing w:val="-1"/>
          <w:w w:val="110"/>
          <w:sz w:val="24"/>
          <w:szCs w:val="24"/>
        </w:rPr>
        <w:t>чёты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сравнивать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полученное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значение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известными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данными;</w:t>
      </w:r>
    </w:p>
    <w:p w14:paraId="496A20E4" w14:textId="77777777" w:rsidR="00E478BE" w:rsidRPr="00444CA6" w:rsidRDefault="00E478BE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—распознавать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проблемы,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которые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можно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решить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помощи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 методов; используя описание исследования, вы</w:t>
      </w:r>
      <w:r w:rsidRPr="00444CA6">
        <w:rPr>
          <w:w w:val="105"/>
          <w:sz w:val="24"/>
          <w:szCs w:val="24"/>
        </w:rPr>
        <w:t>делять проверяемое предположение, оценивать правильность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порядка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проведения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исследования,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делать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выводы;</w:t>
      </w:r>
    </w:p>
    <w:p w14:paraId="077CA7BE" w14:textId="77777777" w:rsidR="00066494" w:rsidRPr="00444CA6" w:rsidRDefault="00E478BE" w:rsidP="00444CA6">
      <w:pPr>
        <w:pStyle w:val="a3"/>
        <w:spacing w:before="67" w:line="254" w:lineRule="auto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—проводить опыты по наблюдению физических явлений или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(капиллярные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зависимость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давления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воздуха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его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объёма,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температуры;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скорости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</w:t>
      </w:r>
      <w:r w:rsidR="00066494" w:rsidRPr="00444CA6">
        <w:rPr>
          <w:w w:val="110"/>
          <w:sz w:val="24"/>
          <w:szCs w:val="24"/>
        </w:rPr>
        <w:t xml:space="preserve">цесса остывания/нагревания при излучении от цвета </w:t>
      </w:r>
      <w:proofErr w:type="spellStart"/>
      <w:r w:rsidR="00066494" w:rsidRPr="00444CA6">
        <w:rPr>
          <w:w w:val="110"/>
          <w:sz w:val="24"/>
          <w:szCs w:val="24"/>
        </w:rPr>
        <w:t>излу</w:t>
      </w:r>
      <w:proofErr w:type="spellEnd"/>
      <w:r w:rsidR="00066494" w:rsidRPr="00444CA6">
        <w:rPr>
          <w:w w:val="110"/>
          <w:sz w:val="24"/>
          <w:szCs w:val="24"/>
        </w:rPr>
        <w:t>­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spacing w:val="-1"/>
          <w:w w:val="110"/>
          <w:sz w:val="24"/>
          <w:szCs w:val="24"/>
        </w:rPr>
        <w:t>чающей/поглощающей</w:t>
      </w:r>
      <w:r w:rsidR="00066494" w:rsidRPr="00444CA6">
        <w:rPr>
          <w:spacing w:val="-6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поверхности;</w:t>
      </w:r>
      <w:r w:rsidR="00066494" w:rsidRPr="00444CA6">
        <w:rPr>
          <w:spacing w:val="-5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скорость</w:t>
      </w:r>
      <w:r w:rsidR="00066494" w:rsidRPr="00444CA6">
        <w:rPr>
          <w:spacing w:val="-5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испарения</w:t>
      </w:r>
      <w:r w:rsidR="00066494" w:rsidRPr="00444CA6">
        <w:rPr>
          <w:spacing w:val="-5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воды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от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температуры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жидкости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и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площади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её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поверхности;</w:t>
      </w:r>
      <w:r w:rsidR="00066494" w:rsidRPr="00444CA6">
        <w:rPr>
          <w:spacing w:val="-46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электризация тел и взаимодействие электрических зарядов;</w:t>
      </w:r>
      <w:r w:rsidR="00066494" w:rsidRPr="00444CA6">
        <w:rPr>
          <w:spacing w:val="-46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взаимодействие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постоянных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магнитов,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визуализация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магнитных полей постоянных магнитов; действия магнитного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поля на проводник с током, свойства электромагнита, свой­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="00066494" w:rsidRPr="00444CA6">
        <w:rPr>
          <w:w w:val="110"/>
          <w:sz w:val="24"/>
          <w:szCs w:val="24"/>
        </w:rPr>
        <w:t>ства</w:t>
      </w:r>
      <w:proofErr w:type="spellEnd"/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электродвигателя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постоянного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тока):</w:t>
      </w:r>
      <w:r w:rsidR="00066494" w:rsidRPr="00444CA6">
        <w:rPr>
          <w:spacing w:val="1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формулировать</w:t>
      </w:r>
      <w:r w:rsidR="00066494" w:rsidRPr="00444CA6">
        <w:rPr>
          <w:spacing w:val="-46"/>
          <w:w w:val="110"/>
          <w:sz w:val="24"/>
          <w:szCs w:val="24"/>
        </w:rPr>
        <w:t xml:space="preserve"> </w:t>
      </w:r>
      <w:r w:rsidR="00066494" w:rsidRPr="00444CA6">
        <w:rPr>
          <w:w w:val="105"/>
          <w:sz w:val="24"/>
          <w:szCs w:val="24"/>
        </w:rPr>
        <w:t>проверяемые предположения, собирать установку из предло</w:t>
      </w:r>
      <w:r w:rsidR="00066494" w:rsidRPr="00444CA6">
        <w:rPr>
          <w:w w:val="110"/>
          <w:sz w:val="24"/>
          <w:szCs w:val="24"/>
        </w:rPr>
        <w:t>женного оборудования; описывать ход опыта и формулировать</w:t>
      </w:r>
      <w:r w:rsidR="00066494" w:rsidRPr="00444CA6">
        <w:rPr>
          <w:spacing w:val="-2"/>
          <w:w w:val="110"/>
          <w:sz w:val="24"/>
          <w:szCs w:val="24"/>
        </w:rPr>
        <w:t xml:space="preserve"> </w:t>
      </w:r>
      <w:r w:rsidR="00066494" w:rsidRPr="00444CA6">
        <w:rPr>
          <w:w w:val="110"/>
          <w:sz w:val="24"/>
          <w:szCs w:val="24"/>
        </w:rPr>
        <w:t>выводы;</w:t>
      </w:r>
    </w:p>
    <w:p w14:paraId="543BE07D" w14:textId="77777777" w:rsidR="00066494" w:rsidRPr="00444CA6" w:rsidRDefault="00066494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—выполнять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температуры,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относительной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влажности воздуха, силы тока, напряжения с </w:t>
      </w:r>
      <w:r w:rsidRPr="00444CA6">
        <w:rPr>
          <w:w w:val="110"/>
          <w:sz w:val="24"/>
          <w:szCs w:val="24"/>
        </w:rPr>
        <w:lastRenderedPageBreak/>
        <w:t>использованием аналоговых приборов и датчиков физических величин;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сравнивать результаты измерений с учётом заданной </w:t>
      </w:r>
      <w:proofErr w:type="spellStart"/>
      <w:r w:rsidRPr="00444CA6">
        <w:rPr>
          <w:w w:val="110"/>
          <w:sz w:val="24"/>
          <w:szCs w:val="24"/>
        </w:rPr>
        <w:t>абсо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лютной</w:t>
      </w:r>
      <w:proofErr w:type="spellEnd"/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погрешности;</w:t>
      </w:r>
    </w:p>
    <w:p w14:paraId="18200BA8" w14:textId="77777777" w:rsidR="00066494" w:rsidRPr="00444CA6" w:rsidRDefault="00066494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одной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величины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другой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(зависимость сопротивления проводника от его длины, площади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поперечного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сечения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удельного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сопротивления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вещества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проводника;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силы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тока,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идущего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через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проводник,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напряжения на проводнике; исследование последовательного и параллельного соединений проводников): планировать исследование,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собирать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установку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выполнять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следуя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предложенному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плану,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фиксировать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полученной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 в виде таблиц и графиков, делать выводы по результатам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исследования;</w:t>
      </w:r>
    </w:p>
    <w:p w14:paraId="206BE341" w14:textId="77777777" w:rsidR="00066494" w:rsidRPr="00444CA6" w:rsidRDefault="00066494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 косвенные измерения физических величин (удель</w:t>
      </w:r>
      <w:r w:rsidRPr="00444CA6">
        <w:rPr>
          <w:w w:val="110"/>
          <w:sz w:val="24"/>
          <w:szCs w:val="24"/>
        </w:rPr>
        <w:t>ная теплоёмкость вещества, сопротивление проводника, ра</w:t>
      </w:r>
      <w:r w:rsidRPr="00444CA6">
        <w:rPr>
          <w:spacing w:val="-1"/>
          <w:w w:val="110"/>
          <w:sz w:val="24"/>
          <w:szCs w:val="24"/>
        </w:rPr>
        <w:t xml:space="preserve">бота и мощность электрического </w:t>
      </w:r>
      <w:r w:rsidRPr="00444CA6">
        <w:rPr>
          <w:w w:val="110"/>
          <w:sz w:val="24"/>
          <w:szCs w:val="24"/>
        </w:rPr>
        <w:t>тока): планировать измерения,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собирать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экспериментальную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установку,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следуя</w:t>
      </w:r>
      <w:r w:rsidRPr="00444CA6">
        <w:rPr>
          <w:spacing w:val="-9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предло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-46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женной</w:t>
      </w:r>
      <w:proofErr w:type="spellEnd"/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инструкции,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вычислять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значение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величины;</w:t>
      </w:r>
    </w:p>
    <w:p w14:paraId="65FA096E" w14:textId="77777777" w:rsidR="00066494" w:rsidRPr="00444CA6" w:rsidRDefault="00066494" w:rsidP="00444CA6">
      <w:pPr>
        <w:pStyle w:val="a3"/>
        <w:spacing w:line="254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—соблюдать правила техники безопасности при работе с лабораторным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оборудованием;</w:t>
      </w:r>
    </w:p>
    <w:p w14:paraId="4448B27A" w14:textId="77777777" w:rsidR="00066494" w:rsidRPr="00444CA6" w:rsidRDefault="00066494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принципы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gramStart"/>
      <w:r w:rsidRPr="00444CA6">
        <w:rPr>
          <w:w w:val="110"/>
          <w:sz w:val="24"/>
          <w:szCs w:val="24"/>
        </w:rPr>
        <w:t>действия  изученных</w:t>
      </w:r>
      <w:proofErr w:type="gramEnd"/>
      <w:r w:rsidRPr="00444CA6">
        <w:rPr>
          <w:w w:val="110"/>
          <w:sz w:val="24"/>
          <w:szCs w:val="24"/>
        </w:rPr>
        <w:t xml:space="preserve">  приборов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технических устройств с опорой на их описания (в том числе: система отопления домов, гигрометр, паровая турбина,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амперметр,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вольтметр,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счётчик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электрической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энергии,</w:t>
      </w:r>
      <w:r w:rsidRPr="00444CA6">
        <w:rPr>
          <w:spacing w:val="-9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элек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-47"/>
          <w:w w:val="110"/>
          <w:sz w:val="24"/>
          <w:szCs w:val="24"/>
        </w:rPr>
        <w:t xml:space="preserve"> </w:t>
      </w:r>
      <w:proofErr w:type="spellStart"/>
      <w:r w:rsidRPr="00444CA6">
        <w:rPr>
          <w:w w:val="105"/>
          <w:sz w:val="24"/>
          <w:szCs w:val="24"/>
        </w:rPr>
        <w:t>троосветительные</w:t>
      </w:r>
      <w:proofErr w:type="spellEnd"/>
      <w:r w:rsidRPr="00444CA6">
        <w:rPr>
          <w:w w:val="105"/>
          <w:sz w:val="24"/>
          <w:szCs w:val="24"/>
        </w:rPr>
        <w:t xml:space="preserve"> приборы, нагревательные электроприборы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(примеры), электрические предохранители; электромагнит,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электродвигатель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постоянного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тока),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используя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знания</w:t>
      </w:r>
      <w:r w:rsidRPr="00444CA6">
        <w:rPr>
          <w:spacing w:val="1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</w:t>
      </w:r>
    </w:p>
    <w:p w14:paraId="33F3D347" w14:textId="77777777" w:rsidR="004E17C0" w:rsidRPr="00444CA6" w:rsidRDefault="004E17C0" w:rsidP="00444CA6">
      <w:pPr>
        <w:pStyle w:val="a3"/>
        <w:spacing w:before="67" w:line="254" w:lineRule="auto"/>
        <w:ind w:right="155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свойствах физических явлений и необходимые физические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закономерности;</w:t>
      </w:r>
    </w:p>
    <w:p w14:paraId="2BFD2648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—распознавать простые технические устройства и измеритель</w:t>
      </w:r>
      <w:r w:rsidRPr="00444CA6">
        <w:rPr>
          <w:w w:val="110"/>
          <w:sz w:val="24"/>
          <w:szCs w:val="24"/>
        </w:rPr>
        <w:t xml:space="preserve">ные приборы по схемам и схематичным </w:t>
      </w:r>
      <w:r w:rsidRPr="00444CA6">
        <w:rPr>
          <w:w w:val="110"/>
          <w:sz w:val="24"/>
          <w:szCs w:val="24"/>
        </w:rPr>
        <w:lastRenderedPageBreak/>
        <w:t>рисункам (жидкостный термометр, термос, психрометр, гигрометр, двигатель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внутреннего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сгорания,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электроскоп,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реостат);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составлять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схемы электрических цепей с последовательным и параллель</w:t>
      </w:r>
      <w:r w:rsidRPr="00444CA6">
        <w:rPr>
          <w:w w:val="105"/>
          <w:sz w:val="24"/>
          <w:szCs w:val="24"/>
        </w:rPr>
        <w:t>ным соединением элементов, различая условные обозначения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элементов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электрических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цепей;</w:t>
      </w:r>
    </w:p>
    <w:p w14:paraId="29B269AE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—приводить примеры/находить информацию о примерах практического использования физических знаний в повседневной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жизни для обеспечения безопасности при обращении с прибо</w:t>
      </w:r>
      <w:r w:rsidRPr="00444CA6">
        <w:rPr>
          <w:w w:val="110"/>
          <w:sz w:val="24"/>
          <w:szCs w:val="24"/>
        </w:rPr>
        <w:t>рами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техническими устройствами, сохранения здоровья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 соблюдения норм экологического поведения в окружающей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среде;</w:t>
      </w:r>
    </w:p>
    <w:p w14:paraId="3C8D03AA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—осуществлять поиск информации физического содержания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 сети Интернет, на основе имеющихся знаний и путём сравнения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дополнительных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источников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выделять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информацию,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которая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является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противоречивой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или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может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быть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недостоверной;</w:t>
      </w:r>
    </w:p>
    <w:p w14:paraId="08D2673B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—использовать при выполнении учебных заданий </w:t>
      </w:r>
      <w:proofErr w:type="spellStart"/>
      <w:r w:rsidRPr="00444CA6">
        <w:rPr>
          <w:w w:val="110"/>
          <w:sz w:val="24"/>
          <w:szCs w:val="24"/>
        </w:rPr>
        <w:t>научно­популярную</w:t>
      </w:r>
      <w:proofErr w:type="spellEnd"/>
      <w:r w:rsidRPr="00444CA6">
        <w:rPr>
          <w:w w:val="110"/>
          <w:sz w:val="24"/>
          <w:szCs w:val="24"/>
        </w:rPr>
        <w:t xml:space="preserve"> литературу физического содержания, справочные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ресурсы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сети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Интернет;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владеть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приёмами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конспектирования текста, преобразования информации из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одной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знаковой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другую;</w:t>
      </w:r>
    </w:p>
    <w:p w14:paraId="0ACEE714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—создавать собственные письменные и краткие устные сообщения,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обобщая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информацию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нескольких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источников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физического содержания, в том числе публично представлять ре</w:t>
      </w:r>
      <w:r w:rsidR="00793980" w:rsidRPr="00444CA6">
        <w:rPr>
          <w:w w:val="105"/>
          <w:sz w:val="24"/>
          <w:szCs w:val="24"/>
        </w:rPr>
        <w:t>з</w:t>
      </w:r>
      <w:r w:rsidRPr="00444CA6">
        <w:rPr>
          <w:w w:val="105"/>
          <w:sz w:val="24"/>
          <w:szCs w:val="24"/>
        </w:rPr>
        <w:t>ультаты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проектной</w:t>
      </w:r>
      <w:r w:rsidRPr="00444CA6">
        <w:rPr>
          <w:spacing w:val="1"/>
          <w:w w:val="105"/>
          <w:sz w:val="24"/>
          <w:szCs w:val="24"/>
        </w:rPr>
        <w:t xml:space="preserve"> </w:t>
      </w:r>
      <w:proofErr w:type="gramStart"/>
      <w:r w:rsidRPr="00444CA6">
        <w:rPr>
          <w:w w:val="105"/>
          <w:sz w:val="24"/>
          <w:szCs w:val="24"/>
        </w:rPr>
        <w:t xml:space="preserve">или 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исследовательской</w:t>
      </w:r>
      <w:proofErr w:type="gramEnd"/>
      <w:r w:rsidRPr="00444CA6">
        <w:rPr>
          <w:w w:val="105"/>
          <w:sz w:val="24"/>
          <w:szCs w:val="24"/>
        </w:rPr>
        <w:t xml:space="preserve"> 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деятельности;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 этом грамотно использовать изученный понятийный аппарат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курса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физики,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сопровождать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выступление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презентацией;</w:t>
      </w:r>
    </w:p>
    <w:p w14:paraId="3E8396EC" w14:textId="77777777" w:rsidR="004E17C0" w:rsidRPr="00444CA6" w:rsidRDefault="004E17C0" w:rsidP="00444CA6">
      <w:pPr>
        <w:pStyle w:val="a3"/>
        <w:spacing w:line="254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—при выполнении учебных проектов и исследований физиче</w:t>
      </w:r>
      <w:r w:rsidRPr="00444CA6">
        <w:rPr>
          <w:w w:val="105"/>
          <w:sz w:val="24"/>
          <w:szCs w:val="24"/>
        </w:rPr>
        <w:t>ских процессов распределять обязанности в группе в соответ</w:t>
      </w:r>
      <w:r w:rsidRPr="00444CA6">
        <w:rPr>
          <w:w w:val="110"/>
          <w:sz w:val="24"/>
          <w:szCs w:val="24"/>
        </w:rPr>
        <w:t>ствии с поставленными задачами, следить за выполнением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плана действий и корректировать его, адекватно оценивать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собственный вклад в деятельность группы; выстраивать ком</w:t>
      </w:r>
      <w:r w:rsidRPr="00444CA6">
        <w:rPr>
          <w:w w:val="110"/>
          <w:sz w:val="24"/>
          <w:szCs w:val="24"/>
        </w:rPr>
        <w:t>муникативное взаимодействие, проявляя готовность разрешать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конфликты.</w:t>
      </w:r>
    </w:p>
    <w:p w14:paraId="5941BF76" w14:textId="77777777" w:rsidR="00066494" w:rsidRPr="00444CA6" w:rsidRDefault="00066494" w:rsidP="00444CA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0901" w14:textId="77777777" w:rsidR="00310732" w:rsidRPr="00444CA6" w:rsidRDefault="00310732" w:rsidP="00444CA6">
      <w:pPr>
        <w:pStyle w:val="2"/>
        <w:keepNext w:val="0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before="77"/>
        <w:rPr>
          <w:rFonts w:ascii="Times New Roman" w:hAnsi="Times New Roman"/>
          <w:sz w:val="24"/>
        </w:rPr>
      </w:pPr>
      <w:bookmarkStart w:id="9" w:name="_Toc105425973"/>
      <w:r w:rsidRPr="00444CA6">
        <w:rPr>
          <w:rFonts w:ascii="Times New Roman" w:hAnsi="Times New Roman"/>
          <w:w w:val="95"/>
          <w:sz w:val="24"/>
        </w:rPr>
        <w:t>класс</w:t>
      </w:r>
      <w:bookmarkEnd w:id="9"/>
    </w:p>
    <w:p w14:paraId="21753DDD" w14:textId="77777777" w:rsidR="00310732" w:rsidRPr="00444CA6" w:rsidRDefault="00310732" w:rsidP="00444CA6">
      <w:pPr>
        <w:pStyle w:val="a3"/>
        <w:spacing w:before="67" w:line="247" w:lineRule="auto"/>
        <w:ind w:left="116" w:firstLine="226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Предметные результаты на базовом уровне должны отражать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сформированность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обучающихся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умений:</w:t>
      </w:r>
    </w:p>
    <w:p w14:paraId="29D2FA3D" w14:textId="77777777" w:rsidR="00310732" w:rsidRPr="00444CA6" w:rsidRDefault="00310732" w:rsidP="00444CA6">
      <w:pPr>
        <w:pStyle w:val="a3"/>
        <w:spacing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—использовать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понятия: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система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отсчёта,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материальная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точка,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траектория, относительность механического движения, деформация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(упругая,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пластическая),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трение,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центростремительное ускорение, невесомость и перегрузки; центр тяжести; абсолютно твёрдое тело, центр тяжести твёрдого тела,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равновесие; механические колебания и волны, звук, инфразвук и ультразвук; электромагнитные волны, шкала электромагнитных волн, свет, близорукость и дальнозоркость, спектры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испускания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поглощения;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альфа­,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бета­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4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гамма­излучения</w:t>
      </w:r>
      <w:proofErr w:type="spellEnd"/>
      <w:r w:rsidRPr="00444CA6">
        <w:rPr>
          <w:w w:val="110"/>
          <w:sz w:val="24"/>
          <w:szCs w:val="24"/>
        </w:rPr>
        <w:t>,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изотопы,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ядерная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энергетика;</w:t>
      </w:r>
    </w:p>
    <w:p w14:paraId="1DD6BD6B" w14:textId="77777777" w:rsidR="00310732" w:rsidRPr="00444CA6" w:rsidRDefault="00310732" w:rsidP="00444CA6">
      <w:pPr>
        <w:pStyle w:val="a3"/>
        <w:spacing w:before="5" w:line="247" w:lineRule="auto"/>
        <w:ind w:hanging="227"/>
        <w:jc w:val="both"/>
        <w:rPr>
          <w:w w:val="110"/>
          <w:sz w:val="24"/>
          <w:szCs w:val="24"/>
        </w:rPr>
      </w:pPr>
      <w:r w:rsidRPr="00444CA6">
        <w:rPr>
          <w:w w:val="105"/>
          <w:sz w:val="24"/>
          <w:szCs w:val="24"/>
        </w:rPr>
        <w:t>—различать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явления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(равномерное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неравномерное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прямоли</w:t>
      </w:r>
      <w:r w:rsidRPr="00444CA6">
        <w:rPr>
          <w:w w:val="110"/>
          <w:sz w:val="24"/>
          <w:szCs w:val="24"/>
        </w:rPr>
        <w:t>нейное движение, равноускоренное прямолинейное движе</w:t>
      </w:r>
      <w:r w:rsidRPr="00444CA6">
        <w:rPr>
          <w:w w:val="105"/>
          <w:sz w:val="24"/>
          <w:szCs w:val="24"/>
        </w:rPr>
        <w:t>ние, свободное падение тел, равномерное движение по окруж</w:t>
      </w:r>
      <w:r w:rsidRPr="00444CA6">
        <w:rPr>
          <w:w w:val="110"/>
          <w:sz w:val="24"/>
          <w:szCs w:val="24"/>
        </w:rPr>
        <w:t>ности,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взаимодействие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реактивное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движение,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колеба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тельное движение (затухающие и вынужденные колебания),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резонанс,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волновое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движение,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отражение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звука,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прямолинейное распространение, отражение и преломление света, полное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внутреннее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отражение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света,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разложение</w:t>
      </w:r>
      <w:r w:rsidRPr="00444CA6">
        <w:rPr>
          <w:spacing w:val="3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белого</w:t>
      </w:r>
      <w:r w:rsidRPr="00444CA6">
        <w:rPr>
          <w:spacing w:val="3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света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 спектр и сложение спектральных цветов, дисперсия света,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естественная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радиоактивность,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возникновение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линейчатого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спектра излучения) по описанию их характерных свойств 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на </w:t>
      </w:r>
    </w:p>
    <w:p w14:paraId="522D81BE" w14:textId="77777777" w:rsidR="00310732" w:rsidRPr="00444CA6" w:rsidRDefault="00310732" w:rsidP="00444CA6">
      <w:pPr>
        <w:pStyle w:val="a3"/>
        <w:spacing w:before="5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основе опытов, демонстрирующих данное физическое явление;</w:t>
      </w:r>
    </w:p>
    <w:p w14:paraId="36D747FE" w14:textId="77777777" w:rsidR="00310732" w:rsidRPr="00444CA6" w:rsidRDefault="00310732" w:rsidP="00444CA6">
      <w:pPr>
        <w:pStyle w:val="a3"/>
        <w:spacing w:before="7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—распознавать проявление изученных физических явлений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окружающем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мире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(в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числе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-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природе: приливы и отливы, движение планет Солнечной системы,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реактивное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движение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живых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организмов,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восприятие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звуков животными, землетрясение, </w:t>
      </w:r>
      <w:r w:rsidRPr="00444CA6">
        <w:rPr>
          <w:w w:val="110"/>
          <w:sz w:val="24"/>
          <w:szCs w:val="24"/>
        </w:rPr>
        <w:lastRenderedPageBreak/>
        <w:t xml:space="preserve">сейсмические волны, </w:t>
      </w:r>
      <w:proofErr w:type="spellStart"/>
      <w:r w:rsidRPr="00444CA6">
        <w:rPr>
          <w:w w:val="110"/>
          <w:sz w:val="24"/>
          <w:szCs w:val="24"/>
        </w:rPr>
        <w:t>цу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нами, эхо, цвета тел, оптические явления в природе, биологическое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видимого,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ультрафиолетового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рентгеновского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излучений;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естественный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радиоактивный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фон,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космические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лучи,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радиоактивное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излучение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природных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ми</w:t>
      </w:r>
      <w:r w:rsidRPr="00444CA6">
        <w:rPr>
          <w:w w:val="105"/>
          <w:sz w:val="24"/>
          <w:szCs w:val="24"/>
        </w:rPr>
        <w:t>нералов; действие радиоактивных излучений на организм че­</w:t>
      </w:r>
      <w:r w:rsidRPr="00444CA6">
        <w:rPr>
          <w:spacing w:val="1"/>
          <w:w w:val="105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ловека</w:t>
      </w:r>
      <w:proofErr w:type="spellEnd"/>
      <w:r w:rsidRPr="00444CA6">
        <w:rPr>
          <w:w w:val="110"/>
          <w:sz w:val="24"/>
          <w:szCs w:val="24"/>
        </w:rPr>
        <w:t>), при этом переводить практическую задачу в учебную,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выделять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существенные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свойства/признаки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явлений;</w:t>
      </w:r>
    </w:p>
    <w:p w14:paraId="7BF19950" w14:textId="77777777" w:rsidR="00310732" w:rsidRPr="00444CA6" w:rsidRDefault="00310732" w:rsidP="00444CA6">
      <w:pPr>
        <w:pStyle w:val="a3"/>
        <w:spacing w:before="6" w:line="247" w:lineRule="auto"/>
        <w:ind w:hanging="227"/>
        <w:jc w:val="both"/>
        <w:rPr>
          <w:sz w:val="24"/>
          <w:szCs w:val="24"/>
        </w:rPr>
      </w:pPr>
      <w:r w:rsidRPr="00444CA6">
        <w:rPr>
          <w:spacing w:val="-2"/>
          <w:w w:val="110"/>
          <w:sz w:val="24"/>
          <w:szCs w:val="24"/>
        </w:rPr>
        <w:t>—описывать</w:t>
      </w:r>
      <w:r w:rsidRPr="00444CA6">
        <w:rPr>
          <w:spacing w:val="-10"/>
          <w:w w:val="110"/>
          <w:sz w:val="24"/>
          <w:szCs w:val="24"/>
        </w:rPr>
        <w:t xml:space="preserve"> </w:t>
      </w:r>
      <w:r w:rsidRPr="00444CA6">
        <w:rPr>
          <w:spacing w:val="-2"/>
          <w:w w:val="110"/>
          <w:sz w:val="24"/>
          <w:szCs w:val="24"/>
        </w:rPr>
        <w:t>изученные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свойства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тел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физические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явления,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ис</w:t>
      </w:r>
      <w:r w:rsidRPr="00444CA6">
        <w:rPr>
          <w:w w:val="110"/>
          <w:sz w:val="24"/>
          <w:szCs w:val="24"/>
        </w:rPr>
        <w:t>пользуя физические величины (средняя и мгновенная ско</w:t>
      </w:r>
      <w:r w:rsidRPr="00444CA6">
        <w:rPr>
          <w:spacing w:val="-2"/>
          <w:w w:val="110"/>
          <w:sz w:val="24"/>
          <w:szCs w:val="24"/>
        </w:rPr>
        <w:t>рость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тела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при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неравномерном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движении,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ускорение,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переме</w:t>
      </w:r>
      <w:r w:rsidRPr="00444CA6">
        <w:rPr>
          <w:w w:val="110"/>
          <w:sz w:val="24"/>
          <w:szCs w:val="24"/>
        </w:rPr>
        <w:t>щение, путь, угловая скорость, сила трения, сила упругости,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сила тяжести, ускорение свободного падения, вес тела, им­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пульс тела, импульс силы, механическая работа и мощность,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потенциальная энергия тела, поднятого над поверхностью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земли, потенциальная энергия сжатой пружины, кинетиче</w:t>
      </w:r>
      <w:r w:rsidRPr="00444CA6">
        <w:rPr>
          <w:spacing w:val="-1"/>
          <w:w w:val="110"/>
          <w:sz w:val="24"/>
          <w:szCs w:val="24"/>
        </w:rPr>
        <w:t>ская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энергия,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полная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механическая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энергия,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период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частота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колебаний,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длина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волны,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громкость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звука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высота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тона,</w:t>
      </w:r>
      <w:r w:rsidRPr="00444CA6">
        <w:rPr>
          <w:spacing w:val="-8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ско­</w:t>
      </w:r>
      <w:proofErr w:type="spellEnd"/>
      <w:r w:rsidRPr="00444CA6">
        <w:rPr>
          <w:spacing w:val="-46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рость</w:t>
      </w:r>
      <w:proofErr w:type="spellEnd"/>
      <w:r w:rsidRPr="00444CA6">
        <w:rPr>
          <w:w w:val="110"/>
          <w:sz w:val="24"/>
          <w:szCs w:val="24"/>
        </w:rPr>
        <w:t xml:space="preserve"> света, показатель преломления среды); при описании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правильно трактовать физический смысл используемых вели</w:t>
      </w:r>
      <w:r w:rsidRPr="00444CA6">
        <w:rPr>
          <w:w w:val="110"/>
          <w:sz w:val="24"/>
          <w:szCs w:val="24"/>
        </w:rPr>
        <w:t>чин, обозначения и единицы физических величин, находить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формулы,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связывающие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данную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физическую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величину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8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дру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-46"/>
          <w:w w:val="110"/>
          <w:sz w:val="24"/>
          <w:szCs w:val="24"/>
        </w:rPr>
        <w:t xml:space="preserve"> </w:t>
      </w:r>
      <w:proofErr w:type="spellStart"/>
      <w:r w:rsidRPr="00444CA6">
        <w:rPr>
          <w:spacing w:val="-1"/>
          <w:w w:val="110"/>
          <w:sz w:val="24"/>
          <w:szCs w:val="24"/>
        </w:rPr>
        <w:t>гими</w:t>
      </w:r>
      <w:proofErr w:type="spellEnd"/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величинами,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строить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графики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spacing w:val="-1"/>
          <w:w w:val="110"/>
          <w:sz w:val="24"/>
          <w:szCs w:val="24"/>
        </w:rPr>
        <w:t>изученных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зависимостей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величин;</w:t>
      </w:r>
    </w:p>
    <w:p w14:paraId="7E937B2F" w14:textId="77777777" w:rsidR="00310732" w:rsidRPr="00444CA6" w:rsidRDefault="00310732" w:rsidP="00444CA6">
      <w:pPr>
        <w:pStyle w:val="a3"/>
        <w:spacing w:before="6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явления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процессы, используя закон сохранения энергии, закон всемирного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тяготения,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суперпозиции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сил,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 xml:space="preserve">при этом давать словесную формулировку закона и </w:t>
      </w:r>
      <w:proofErr w:type="spellStart"/>
      <w:r w:rsidRPr="00444CA6">
        <w:rPr>
          <w:w w:val="110"/>
          <w:sz w:val="24"/>
          <w:szCs w:val="24"/>
        </w:rPr>
        <w:t>записы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вать</w:t>
      </w:r>
      <w:proofErr w:type="spellEnd"/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его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математическое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выражение;</w:t>
      </w:r>
    </w:p>
    <w:p w14:paraId="7AE9B447" w14:textId="77777777" w:rsidR="00310732" w:rsidRPr="00444CA6" w:rsidRDefault="00310732" w:rsidP="00444CA6">
      <w:pPr>
        <w:pStyle w:val="a3"/>
        <w:spacing w:before="4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>—объяснять физические процессы и свойства тел, в том числе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 xml:space="preserve">и в контексте ситуаций </w:t>
      </w:r>
      <w:proofErr w:type="spellStart"/>
      <w:r w:rsidRPr="00444CA6">
        <w:rPr>
          <w:w w:val="105"/>
          <w:sz w:val="24"/>
          <w:szCs w:val="24"/>
        </w:rPr>
        <w:t>практико­ориентированного</w:t>
      </w:r>
      <w:proofErr w:type="spellEnd"/>
      <w:r w:rsidRPr="00444CA6">
        <w:rPr>
          <w:w w:val="105"/>
          <w:sz w:val="24"/>
          <w:szCs w:val="24"/>
        </w:rPr>
        <w:t xml:space="preserve"> характе</w:t>
      </w:r>
      <w:r w:rsidRPr="00444CA6">
        <w:rPr>
          <w:w w:val="110"/>
          <w:sz w:val="24"/>
          <w:szCs w:val="24"/>
        </w:rPr>
        <w:t xml:space="preserve">ра: выявлять </w:t>
      </w:r>
      <w:proofErr w:type="spellStart"/>
      <w:r w:rsidRPr="00444CA6">
        <w:rPr>
          <w:w w:val="110"/>
          <w:sz w:val="24"/>
          <w:szCs w:val="24"/>
        </w:rPr>
        <w:t>причинно­следственные</w:t>
      </w:r>
      <w:proofErr w:type="spellEnd"/>
      <w:r w:rsidRPr="00444CA6">
        <w:rPr>
          <w:w w:val="110"/>
          <w:sz w:val="24"/>
          <w:szCs w:val="24"/>
        </w:rPr>
        <w:t xml:space="preserve"> связи, строить </w:t>
      </w:r>
      <w:proofErr w:type="spellStart"/>
      <w:r w:rsidRPr="00444CA6">
        <w:rPr>
          <w:w w:val="110"/>
          <w:sz w:val="24"/>
          <w:szCs w:val="24"/>
        </w:rPr>
        <w:t>объяс</w:t>
      </w:r>
      <w:proofErr w:type="spellEnd"/>
      <w:r w:rsidRPr="00444CA6">
        <w:rPr>
          <w:w w:val="110"/>
          <w:sz w:val="24"/>
          <w:szCs w:val="24"/>
        </w:rPr>
        <w:t>­</w:t>
      </w:r>
      <w:r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Pr="00444CA6">
        <w:rPr>
          <w:w w:val="110"/>
          <w:sz w:val="24"/>
          <w:szCs w:val="24"/>
        </w:rPr>
        <w:t>нение</w:t>
      </w:r>
      <w:proofErr w:type="spellEnd"/>
      <w:r w:rsidRPr="00444CA6">
        <w:rPr>
          <w:w w:val="110"/>
          <w:sz w:val="24"/>
          <w:szCs w:val="24"/>
        </w:rPr>
        <w:t xml:space="preserve"> из 2—3 логических шагов с опорой на 2—3 изученных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свойства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явлений,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законов</w:t>
      </w:r>
      <w:r w:rsidRPr="00444CA6">
        <w:rPr>
          <w:spacing w:val="-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или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закономерностей;</w:t>
      </w:r>
    </w:p>
    <w:p w14:paraId="72B611E2" w14:textId="77777777" w:rsidR="00310732" w:rsidRPr="00444CA6" w:rsidRDefault="00310732" w:rsidP="00444CA6">
      <w:pPr>
        <w:pStyle w:val="a3"/>
        <w:spacing w:before="3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—решать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расчётные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задачи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(опирающиеся</w:t>
      </w:r>
      <w:r w:rsidRPr="00444CA6">
        <w:rPr>
          <w:spacing w:val="2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систему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</w:t>
      </w:r>
      <w:r w:rsidRPr="00444CA6">
        <w:rPr>
          <w:spacing w:val="2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2—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3 уравнений), используя законы и формулы, связывающие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физические величины: на основе анализа условия задачи за</w:t>
      </w:r>
      <w:r w:rsidRPr="00444CA6">
        <w:rPr>
          <w:w w:val="105"/>
          <w:sz w:val="24"/>
          <w:szCs w:val="24"/>
        </w:rPr>
        <w:t>писывать краткое условие, выявлять недостающие или избы</w:t>
      </w:r>
      <w:r w:rsidRPr="00444CA6">
        <w:rPr>
          <w:w w:val="110"/>
          <w:sz w:val="24"/>
          <w:szCs w:val="24"/>
        </w:rPr>
        <w:t>точные данные, выбирать законы и формулы, необходимые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для решения, проводить расчёты и оценивать реалистичность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полученного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значения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физической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величины;</w:t>
      </w:r>
    </w:p>
    <w:p w14:paraId="4DD90250" w14:textId="77777777" w:rsidR="00310732" w:rsidRPr="00444CA6" w:rsidRDefault="00310732" w:rsidP="00444CA6">
      <w:pPr>
        <w:pStyle w:val="a3"/>
        <w:spacing w:before="4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—распознавать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проблемы,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которые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можно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решить</w:t>
      </w:r>
      <w:r w:rsidRPr="00444CA6">
        <w:rPr>
          <w:spacing w:val="-1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</w:t>
      </w:r>
      <w:r w:rsidRPr="00444CA6">
        <w:rPr>
          <w:spacing w:val="-1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помощи</w:t>
      </w:r>
      <w:r w:rsidRPr="00444CA6">
        <w:rPr>
          <w:spacing w:val="-47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 методов; используя описание исследования, вы</w:t>
      </w:r>
      <w:r w:rsidRPr="00444CA6">
        <w:rPr>
          <w:w w:val="105"/>
          <w:sz w:val="24"/>
          <w:szCs w:val="24"/>
        </w:rPr>
        <w:t>делять проверяемое предположение, оценивать правильность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порядка проведения исследования, делать выводы, интерпре</w:t>
      </w:r>
      <w:r w:rsidRPr="00444CA6">
        <w:rPr>
          <w:w w:val="110"/>
          <w:sz w:val="24"/>
          <w:szCs w:val="24"/>
        </w:rPr>
        <w:t>тировать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результаты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наблюдений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опытов;</w:t>
      </w:r>
    </w:p>
    <w:p w14:paraId="193A909B" w14:textId="77777777" w:rsidR="0021159A" w:rsidRPr="00444CA6" w:rsidRDefault="00310732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—проводить опыты по наблюдению физических явлений или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физических свойств тел (изучение второго закона Ньютона,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закона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сохранения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энергии;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зависимость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="0021159A" w:rsidRPr="00444CA6">
        <w:rPr>
          <w:w w:val="110"/>
          <w:sz w:val="24"/>
          <w:szCs w:val="24"/>
        </w:rPr>
        <w:t>пер</w:t>
      </w:r>
      <w:r w:rsidRPr="00444CA6">
        <w:rPr>
          <w:w w:val="110"/>
          <w:sz w:val="24"/>
          <w:szCs w:val="24"/>
        </w:rPr>
        <w:t>иода</w:t>
      </w:r>
      <w:r w:rsidRPr="00444CA6">
        <w:rPr>
          <w:spacing w:val="-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</w:t>
      </w:r>
      <w:r w:rsidR="0021159A" w:rsidRPr="00444CA6">
        <w:rPr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пружинного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маятника от массы груза и жёсткости пружины</w:t>
      </w:r>
      <w:r w:rsidR="0021159A" w:rsidRPr="00444CA6">
        <w:rPr>
          <w:spacing w:val="-44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и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независимость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от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амплитуды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малых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колебаний;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прямолинейное</w:t>
      </w:r>
      <w:r w:rsidR="0021159A" w:rsidRPr="00444CA6">
        <w:rPr>
          <w:spacing w:val="4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распространение</w:t>
      </w:r>
      <w:r w:rsidR="0021159A" w:rsidRPr="00444CA6">
        <w:rPr>
          <w:spacing w:val="39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света, разложение</w:t>
      </w:r>
      <w:r w:rsidR="0021159A" w:rsidRPr="00444CA6">
        <w:rPr>
          <w:spacing w:val="40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белого света</w:t>
      </w:r>
      <w:r w:rsidR="0021159A" w:rsidRPr="00444CA6">
        <w:rPr>
          <w:spacing w:val="-44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в спектр; изучение свойств изображения в плоском зеркале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и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свойств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изображения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предмета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в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собирающей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линзе;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наблюдение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сплошных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и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линейчатых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спектров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излучения):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самостоятельно собирать установку из избыточного набора оборудования; описывать ход опыта и его результаты, формулировать</w:t>
      </w:r>
      <w:r w:rsidR="0021159A" w:rsidRPr="00444CA6">
        <w:rPr>
          <w:spacing w:val="1"/>
          <w:w w:val="105"/>
          <w:sz w:val="24"/>
          <w:szCs w:val="24"/>
        </w:rPr>
        <w:t xml:space="preserve"> </w:t>
      </w:r>
      <w:r w:rsidR="0021159A" w:rsidRPr="00444CA6">
        <w:rPr>
          <w:w w:val="105"/>
          <w:sz w:val="24"/>
          <w:szCs w:val="24"/>
        </w:rPr>
        <w:t>выводы;</w:t>
      </w:r>
    </w:p>
    <w:p w14:paraId="76CA401B" w14:textId="77777777" w:rsidR="0021159A" w:rsidRPr="00444CA6" w:rsidRDefault="0021159A" w:rsidP="00444CA6">
      <w:pPr>
        <w:pStyle w:val="a3"/>
        <w:spacing w:before="4" w:line="247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—проводить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необходимости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серию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измерений,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определяя среднее значение измеряемой величины (фокусное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расстояние собирающей линзы); обосновывать выбор способа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измерения/измерительного</w:t>
      </w:r>
      <w:r w:rsidRPr="00444CA6">
        <w:rPr>
          <w:spacing w:val="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прибора;</w:t>
      </w:r>
    </w:p>
    <w:p w14:paraId="480A35AF" w14:textId="77777777" w:rsidR="0021159A" w:rsidRPr="00444CA6" w:rsidRDefault="0021159A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lastRenderedPageBreak/>
        <w:t>—проводить</w:t>
      </w:r>
      <w:r w:rsidRPr="00444CA6">
        <w:rPr>
          <w:spacing w:val="32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 зависимостей физических величин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использованием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прямых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измерений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(зависимость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пути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времени при равноускоренном движении без начальной скорости; периода колебаний математического маятника от длины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нити;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зависимости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угла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отражения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света</w:t>
      </w:r>
      <w:r w:rsidRPr="00444CA6">
        <w:rPr>
          <w:spacing w:val="3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угла</w:t>
      </w:r>
      <w:r w:rsidRPr="00444CA6">
        <w:rPr>
          <w:spacing w:val="3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падения</w:t>
      </w:r>
      <w:r w:rsidRPr="00444CA6">
        <w:rPr>
          <w:spacing w:val="-4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угла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преломления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угла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падения):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планировать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исследование,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самостоятельно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собирать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установку,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фиксировать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результаты полученной зависимости физических величин в виде таблиц и графиков, делать выводы по результатам исследования;</w:t>
      </w:r>
    </w:p>
    <w:p w14:paraId="4ABA4760" w14:textId="77777777" w:rsidR="0021159A" w:rsidRPr="00444CA6" w:rsidRDefault="0021159A" w:rsidP="00444CA6">
      <w:pPr>
        <w:pStyle w:val="a3"/>
        <w:spacing w:before="5" w:line="247" w:lineRule="auto"/>
        <w:ind w:hanging="227"/>
        <w:jc w:val="both"/>
        <w:rPr>
          <w:sz w:val="24"/>
          <w:szCs w:val="24"/>
        </w:rPr>
      </w:pPr>
      <w:r w:rsidRPr="00444CA6">
        <w:rPr>
          <w:spacing w:val="-1"/>
          <w:w w:val="110"/>
          <w:sz w:val="24"/>
          <w:szCs w:val="24"/>
        </w:rPr>
        <w:t xml:space="preserve">—проводить </w:t>
      </w:r>
      <w:r w:rsidRPr="00444CA6">
        <w:rPr>
          <w:w w:val="110"/>
          <w:sz w:val="24"/>
          <w:szCs w:val="24"/>
        </w:rPr>
        <w:t>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коэффициент трения скольжения, механическая работа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мощность,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частота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период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колебаний</w:t>
      </w:r>
      <w:r w:rsidRPr="00444CA6">
        <w:rPr>
          <w:spacing w:val="3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математического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пружинного маятников, оптическая сила собирающей линзы, радиоактивный фон): планировать измерения; собирать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экспериментальную установку и выполнять измерения, следуя</w:t>
      </w:r>
      <w:r w:rsidRPr="00444CA6">
        <w:rPr>
          <w:spacing w:val="-9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предложенной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инструкции;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вычислять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значение</w:t>
      </w:r>
      <w:r w:rsidRPr="00444CA6">
        <w:rPr>
          <w:spacing w:val="-8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величины и анализировать полученные результаты с учётом заданной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погрешности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измерений;</w:t>
      </w:r>
    </w:p>
    <w:p w14:paraId="67510EAE" w14:textId="77777777" w:rsidR="0021159A" w:rsidRPr="00444CA6" w:rsidRDefault="0021159A" w:rsidP="00444CA6">
      <w:pPr>
        <w:pStyle w:val="a3"/>
        <w:spacing w:before="6" w:line="247" w:lineRule="auto"/>
        <w:ind w:right="155"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—соблюдать правила техники безопасности при работе с лабораторным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оборудованием;</w:t>
      </w:r>
    </w:p>
    <w:p w14:paraId="2BAD1D20" w14:textId="77777777" w:rsidR="0021159A" w:rsidRPr="00444CA6" w:rsidRDefault="0021159A" w:rsidP="00444CA6">
      <w:pPr>
        <w:pStyle w:val="a3"/>
        <w:spacing w:before="1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—различать основные признаки изученных физических моделей: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материальная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точка,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абсолютно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твёрдое</w:t>
      </w:r>
      <w:r w:rsidRPr="00444CA6">
        <w:rPr>
          <w:spacing w:val="-4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тело,</w:t>
      </w:r>
      <w:r w:rsidRPr="00444CA6">
        <w:rPr>
          <w:spacing w:val="-5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точечный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источник света, луч, тонкая линза, планетарная модель атома,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нуклонная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модель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атомного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ядра;</w:t>
      </w:r>
    </w:p>
    <w:p w14:paraId="2B432E64" w14:textId="77777777" w:rsidR="001535A6" w:rsidRPr="00444CA6" w:rsidRDefault="0021159A" w:rsidP="00444CA6">
      <w:pPr>
        <w:pStyle w:val="a3"/>
        <w:spacing w:before="67" w:line="247" w:lineRule="auto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—характеризовать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принципы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действия изученных приборов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технических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устройств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опорой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на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описания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(в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том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чис</w:t>
      </w:r>
      <w:r w:rsidR="001535A6" w:rsidRPr="00444CA6">
        <w:rPr>
          <w:w w:val="110"/>
          <w:sz w:val="24"/>
          <w:szCs w:val="24"/>
        </w:rPr>
        <w:t>ле: спидометр, датчики положения, расстояния и ускорения,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ракета,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эхолот,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очки,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перископ,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фотоаппарат,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оптические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световоды,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спектроскоп,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дозиметр,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камера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Вильсона),</w:t>
      </w:r>
      <w:r w:rsidR="001535A6" w:rsidRPr="00444CA6">
        <w:rPr>
          <w:spacing w:val="1"/>
          <w:w w:val="110"/>
          <w:sz w:val="24"/>
          <w:szCs w:val="24"/>
        </w:rPr>
        <w:t xml:space="preserve"> </w:t>
      </w:r>
      <w:proofErr w:type="spellStart"/>
      <w:r w:rsidR="001535A6" w:rsidRPr="00444CA6">
        <w:rPr>
          <w:w w:val="110"/>
          <w:sz w:val="24"/>
          <w:szCs w:val="24"/>
        </w:rPr>
        <w:t>ис­</w:t>
      </w:r>
      <w:proofErr w:type="spellEnd"/>
      <w:r w:rsidR="001535A6" w:rsidRPr="00444CA6">
        <w:rPr>
          <w:spacing w:val="1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пользуя</w:t>
      </w:r>
      <w:r w:rsidR="001535A6" w:rsidRPr="00444CA6">
        <w:rPr>
          <w:spacing w:val="-8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знания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о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свойствах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физических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явлений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и</w:t>
      </w:r>
      <w:r w:rsidR="001535A6" w:rsidRPr="00444CA6">
        <w:rPr>
          <w:spacing w:val="-7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необходимые</w:t>
      </w:r>
      <w:r w:rsidR="001535A6" w:rsidRPr="00444CA6">
        <w:rPr>
          <w:spacing w:val="-3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физические</w:t>
      </w:r>
      <w:r w:rsidR="001535A6" w:rsidRPr="00444CA6">
        <w:rPr>
          <w:spacing w:val="-2"/>
          <w:w w:val="110"/>
          <w:sz w:val="24"/>
          <w:szCs w:val="24"/>
        </w:rPr>
        <w:t xml:space="preserve"> </w:t>
      </w:r>
      <w:r w:rsidR="001535A6" w:rsidRPr="00444CA6">
        <w:rPr>
          <w:w w:val="110"/>
          <w:sz w:val="24"/>
          <w:szCs w:val="24"/>
        </w:rPr>
        <w:t>закономерности;</w:t>
      </w:r>
    </w:p>
    <w:p w14:paraId="4B577D08" w14:textId="77777777" w:rsidR="001535A6" w:rsidRPr="00444CA6" w:rsidRDefault="001535A6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lastRenderedPageBreak/>
        <w:t xml:space="preserve">—использовать схемы и схематичные рисунки изученных технических устройств, измерительных приборов и технологических процессов при решении </w:t>
      </w:r>
      <w:proofErr w:type="spellStart"/>
      <w:r w:rsidRPr="00444CA6">
        <w:rPr>
          <w:w w:val="110"/>
          <w:sz w:val="24"/>
          <w:szCs w:val="24"/>
        </w:rPr>
        <w:t>учебно­практических</w:t>
      </w:r>
      <w:proofErr w:type="spellEnd"/>
      <w:r w:rsidRPr="00444CA6">
        <w:rPr>
          <w:w w:val="110"/>
          <w:sz w:val="24"/>
          <w:szCs w:val="24"/>
        </w:rPr>
        <w:t xml:space="preserve"> задач;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оптические схемы для построения изображений в плоском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зеркале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собирающей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линзе;</w:t>
      </w:r>
    </w:p>
    <w:p w14:paraId="7664796A" w14:textId="77777777" w:rsidR="001535A6" w:rsidRPr="00444CA6" w:rsidRDefault="001535A6" w:rsidP="00444CA6">
      <w:pPr>
        <w:pStyle w:val="a3"/>
        <w:spacing w:before="3" w:line="24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—приводить примеры/находить информацию о примерах практического использования физических знаний в повседневной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жизни для обеспечения безопасности при обращении с прибо</w:t>
      </w:r>
      <w:r w:rsidRPr="00444CA6">
        <w:rPr>
          <w:w w:val="110"/>
          <w:sz w:val="24"/>
          <w:szCs w:val="24"/>
        </w:rPr>
        <w:t>рами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 техническими устройствами, сохранения здоровья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 соблюдения норм экологического поведения в окружающей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среде;</w:t>
      </w:r>
    </w:p>
    <w:p w14:paraId="0792CBBA" w14:textId="77777777" w:rsidR="001535A6" w:rsidRPr="00444CA6" w:rsidRDefault="001535A6" w:rsidP="00444CA6">
      <w:pPr>
        <w:pStyle w:val="a3"/>
        <w:spacing w:before="3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>—осуществлять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поиск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информации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физического</w:t>
      </w:r>
      <w:r w:rsidRPr="00444CA6">
        <w:rPr>
          <w:spacing w:val="40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содержания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 сети Интернет, самостоятельно формулируя поисковый за</w:t>
      </w:r>
      <w:r w:rsidRPr="00444CA6">
        <w:rPr>
          <w:w w:val="105"/>
          <w:sz w:val="24"/>
          <w:szCs w:val="24"/>
        </w:rPr>
        <w:t>прос, находить пути определения достоверности полученной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информации на основе имеющихся знаний и дополнительных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источников;</w:t>
      </w:r>
    </w:p>
    <w:p w14:paraId="259E478F" w14:textId="77777777" w:rsidR="001535A6" w:rsidRPr="00444CA6" w:rsidRDefault="001535A6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  <w:r w:rsidRPr="00444CA6">
        <w:rPr>
          <w:w w:val="110"/>
          <w:sz w:val="24"/>
          <w:szCs w:val="24"/>
        </w:rPr>
        <w:t xml:space="preserve">—использовать при выполнении учебных заданий </w:t>
      </w:r>
      <w:proofErr w:type="spellStart"/>
      <w:r w:rsidRPr="00444CA6">
        <w:rPr>
          <w:w w:val="110"/>
          <w:sz w:val="24"/>
          <w:szCs w:val="24"/>
        </w:rPr>
        <w:t>научно­популярную</w:t>
      </w:r>
      <w:proofErr w:type="spellEnd"/>
      <w:r w:rsidRPr="00444CA6">
        <w:rPr>
          <w:w w:val="110"/>
          <w:sz w:val="24"/>
          <w:szCs w:val="24"/>
        </w:rPr>
        <w:t xml:space="preserve"> литературу физического содержания, справочные</w:t>
      </w:r>
      <w:r w:rsidRPr="00444CA6">
        <w:rPr>
          <w:spacing w:val="-46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материалы,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ресурсы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сети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Интернет;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владеть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приёмами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конспектирования текста, преобразования информации из</w:t>
      </w:r>
      <w:r w:rsidRPr="00444CA6">
        <w:rPr>
          <w:spacing w:val="1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одной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знаковой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системы</w:t>
      </w:r>
      <w:r w:rsidRPr="00444CA6">
        <w:rPr>
          <w:spacing w:val="-2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в</w:t>
      </w:r>
      <w:r w:rsidRPr="00444CA6">
        <w:rPr>
          <w:spacing w:val="-3"/>
          <w:w w:val="110"/>
          <w:sz w:val="24"/>
          <w:szCs w:val="24"/>
        </w:rPr>
        <w:t xml:space="preserve"> </w:t>
      </w:r>
      <w:r w:rsidRPr="00444CA6">
        <w:rPr>
          <w:w w:val="110"/>
          <w:sz w:val="24"/>
          <w:szCs w:val="24"/>
        </w:rPr>
        <w:t>другую;</w:t>
      </w:r>
    </w:p>
    <w:p w14:paraId="442BFA23" w14:textId="77777777" w:rsidR="001535A6" w:rsidRPr="00444CA6" w:rsidRDefault="001535A6" w:rsidP="00444CA6">
      <w:pPr>
        <w:pStyle w:val="a3"/>
        <w:spacing w:before="3" w:line="247" w:lineRule="auto"/>
        <w:ind w:hanging="227"/>
        <w:jc w:val="both"/>
        <w:rPr>
          <w:sz w:val="24"/>
          <w:szCs w:val="24"/>
        </w:rPr>
      </w:pPr>
      <w:r w:rsidRPr="00444CA6">
        <w:rPr>
          <w:w w:val="105"/>
          <w:sz w:val="24"/>
          <w:szCs w:val="24"/>
        </w:rPr>
        <w:t>—создавать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собственные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письменные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устные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сообщения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на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основе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информации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нескольких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источников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физического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содержания,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публично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представлять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результаты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проектной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 xml:space="preserve">или исследовательской деятельности; при этом грамотно </w:t>
      </w:r>
      <w:proofErr w:type="spellStart"/>
      <w:r w:rsidRPr="00444CA6">
        <w:rPr>
          <w:w w:val="105"/>
          <w:sz w:val="24"/>
          <w:szCs w:val="24"/>
        </w:rPr>
        <w:t>ис­</w:t>
      </w:r>
      <w:proofErr w:type="spellEnd"/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пользовать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изученный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понятийный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аппарат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изучаемого</w:t>
      </w:r>
      <w:r w:rsidRPr="00444CA6">
        <w:rPr>
          <w:spacing w:val="1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раздела физики и сопровождать выступление презентацией</w:t>
      </w:r>
      <w:r w:rsidRPr="00444CA6">
        <w:rPr>
          <w:spacing w:val="-4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учётом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особенностей</w:t>
      </w:r>
      <w:r w:rsidRPr="00444CA6">
        <w:rPr>
          <w:spacing w:val="3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аудитории</w:t>
      </w:r>
      <w:r w:rsidRPr="00444CA6">
        <w:rPr>
          <w:spacing w:val="4"/>
          <w:w w:val="105"/>
          <w:sz w:val="24"/>
          <w:szCs w:val="24"/>
        </w:rPr>
        <w:t xml:space="preserve"> </w:t>
      </w:r>
      <w:r w:rsidRPr="00444CA6">
        <w:rPr>
          <w:w w:val="105"/>
          <w:sz w:val="24"/>
          <w:szCs w:val="24"/>
        </w:rPr>
        <w:t>сверстников.</w:t>
      </w:r>
    </w:p>
    <w:p w14:paraId="6627EB9A" w14:textId="77777777" w:rsidR="0021159A" w:rsidRPr="00444CA6" w:rsidRDefault="0021159A" w:rsidP="00444CA6">
      <w:pPr>
        <w:pStyle w:val="a3"/>
        <w:spacing w:before="2" w:line="247" w:lineRule="auto"/>
        <w:ind w:hanging="227"/>
        <w:jc w:val="both"/>
        <w:rPr>
          <w:sz w:val="24"/>
          <w:szCs w:val="24"/>
        </w:rPr>
      </w:pPr>
    </w:p>
    <w:p w14:paraId="24865973" w14:textId="77777777" w:rsidR="0021159A" w:rsidRPr="00444CA6" w:rsidRDefault="0021159A" w:rsidP="00444CA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21159A" w:rsidRPr="00444CA6">
          <w:pgSz w:w="7830" w:h="12020"/>
          <w:pgMar w:top="620" w:right="580" w:bottom="900" w:left="620" w:header="0" w:footer="709" w:gutter="0"/>
          <w:cols w:space="720"/>
        </w:sectPr>
      </w:pPr>
    </w:p>
    <w:p w14:paraId="512256D6" w14:textId="77777777" w:rsidR="00EE199F" w:rsidRPr="00444CA6" w:rsidRDefault="00EC248E" w:rsidP="00444CA6">
      <w:pPr>
        <w:pStyle w:val="1"/>
        <w:spacing w:before="67"/>
        <w:ind w:left="115"/>
        <w:jc w:val="both"/>
        <w:rPr>
          <w:rFonts w:ascii="Times New Roman" w:hAnsi="Times New Roman"/>
          <w:sz w:val="24"/>
          <w:szCs w:val="24"/>
        </w:rPr>
      </w:pPr>
      <w:bookmarkStart w:id="10" w:name="_Toc105425974"/>
      <w:r w:rsidRPr="00444CA6">
        <w:rPr>
          <w:rFonts w:ascii="Times New Roman" w:hAnsi="Times New Roman"/>
          <w:sz w:val="24"/>
          <w:szCs w:val="24"/>
          <w:lang w:eastAsia="en-US"/>
        </w:rPr>
        <w:lastRenderedPageBreak/>
        <w:pict w14:anchorId="3BD579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85pt;margin-top:35.85pt;width:12.6pt;height:11.1pt;z-index:251662336;mso-position-horizontal-relative:page;mso-position-vertical-relative:page" filled="f" stroked="f">
            <v:textbox style="layout-flow:vertical;mso-next-textbox:#_x0000_s1031" inset="0,0,0,0">
              <w:txbxContent>
                <w:p w14:paraId="396F1DF8" w14:textId="77777777" w:rsidR="00D30FEA" w:rsidRDefault="00D30FEA" w:rsidP="00EE1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444CA6">
        <w:rPr>
          <w:rFonts w:ascii="Times New Roman" w:hAnsi="Times New Roman"/>
          <w:sz w:val="24"/>
          <w:szCs w:val="24"/>
          <w:lang w:eastAsia="en-US"/>
        </w:rPr>
        <w:pict w14:anchorId="07A28455">
          <v:shape id="_x0000_s1032" type="#_x0000_t202" style="position:absolute;left:0;text-align:left;margin-left:33.95pt;margin-top:237.3pt;width:12.5pt;height:118.05pt;z-index:251663360;mso-position-horizontal-relative:page;mso-position-vertical-relative:page" filled="f" stroked="f">
            <v:textbox style="layout-flow:vertical;mso-next-textbox:#_x0000_s1032" inset="0,0,0,0">
              <w:txbxContent>
                <w:p w14:paraId="2AED9016" w14:textId="77777777" w:rsidR="00D30FEA" w:rsidRDefault="00D30FEA" w:rsidP="00EE1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E199F" w:rsidRPr="00444CA6">
        <w:rPr>
          <w:rFonts w:ascii="Times New Roman" w:hAnsi="Times New Roman"/>
          <w:w w:val="80"/>
          <w:sz w:val="24"/>
          <w:szCs w:val="24"/>
        </w:rPr>
        <w:t>ТЕМАТИЧЕСКОЕ</w:t>
      </w:r>
      <w:r w:rsidR="00EE199F" w:rsidRPr="00444CA6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EE199F" w:rsidRPr="00444CA6">
        <w:rPr>
          <w:rFonts w:ascii="Times New Roman" w:hAnsi="Times New Roman"/>
          <w:w w:val="80"/>
          <w:sz w:val="24"/>
          <w:szCs w:val="24"/>
        </w:rPr>
        <w:t>ПЛАНИРОВАНИЕ</w:t>
      </w:r>
      <w:bookmarkEnd w:id="10"/>
    </w:p>
    <w:p w14:paraId="2D6A2337" w14:textId="77777777" w:rsidR="00EE199F" w:rsidRPr="00444CA6" w:rsidRDefault="00EE199F" w:rsidP="00444CA6">
      <w:pPr>
        <w:pStyle w:val="2"/>
        <w:keepNext w:val="0"/>
        <w:widowControl w:val="0"/>
        <w:numPr>
          <w:ilvl w:val="0"/>
          <w:numId w:val="27"/>
        </w:numPr>
        <w:tabs>
          <w:tab w:val="left" w:pos="310"/>
        </w:tabs>
        <w:autoSpaceDE w:val="0"/>
        <w:autoSpaceDN w:val="0"/>
        <w:spacing w:before="72"/>
        <w:ind w:left="309" w:hanging="197"/>
        <w:rPr>
          <w:rFonts w:ascii="Times New Roman" w:hAnsi="Times New Roman"/>
          <w:w w:val="90"/>
          <w:sz w:val="24"/>
        </w:rPr>
      </w:pPr>
      <w:bookmarkStart w:id="11" w:name="_Toc105425975"/>
      <w:r w:rsidRPr="00444CA6">
        <w:rPr>
          <w:rFonts w:ascii="Times New Roman" w:hAnsi="Times New Roman"/>
          <w:spacing w:val="-5"/>
          <w:w w:val="90"/>
          <w:sz w:val="24"/>
        </w:rPr>
        <w:t>класс</w:t>
      </w:r>
      <w:r w:rsidRPr="00444CA6">
        <w:rPr>
          <w:rFonts w:ascii="Times New Roman" w:hAnsi="Times New Roman"/>
          <w:w w:val="90"/>
          <w:sz w:val="24"/>
        </w:rPr>
        <w:t xml:space="preserve"> (68</w:t>
      </w:r>
      <w:r w:rsidRPr="00444CA6">
        <w:rPr>
          <w:rFonts w:ascii="Times New Roman" w:hAnsi="Times New Roman"/>
          <w:spacing w:val="1"/>
          <w:w w:val="90"/>
          <w:sz w:val="24"/>
        </w:rPr>
        <w:t xml:space="preserve"> </w:t>
      </w:r>
      <w:r w:rsidRPr="00444CA6">
        <w:rPr>
          <w:rFonts w:ascii="Times New Roman" w:hAnsi="Times New Roman"/>
          <w:w w:val="90"/>
          <w:sz w:val="24"/>
        </w:rPr>
        <w:t>ч)</w:t>
      </w:r>
      <w:bookmarkEnd w:id="11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270"/>
        <w:gridCol w:w="975"/>
        <w:gridCol w:w="3424"/>
        <w:gridCol w:w="3258"/>
      </w:tblGrid>
      <w:tr w:rsidR="008838E1" w:rsidRPr="00444CA6" w14:paraId="405B34CA" w14:textId="77777777" w:rsidTr="00454C7B">
        <w:tc>
          <w:tcPr>
            <w:tcW w:w="561" w:type="dxa"/>
          </w:tcPr>
          <w:p w14:paraId="5BD5B5CB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30AC0B28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70" w:type="dxa"/>
          </w:tcPr>
          <w:p w14:paraId="5334D246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975" w:type="dxa"/>
          </w:tcPr>
          <w:p w14:paraId="2C73B1FB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24" w:type="dxa"/>
          </w:tcPr>
          <w:p w14:paraId="6D7FA8E5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с учетом рабочей </w:t>
            </w:r>
          </w:p>
          <w:p w14:paraId="557F5AAB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14:paraId="11C6272B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3258" w:type="dxa"/>
          </w:tcPr>
          <w:p w14:paraId="79D95650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</w:t>
            </w:r>
          </w:p>
          <w:p w14:paraId="21D13606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</w:t>
            </w:r>
          </w:p>
          <w:p w14:paraId="72123A80" w14:textId="77777777" w:rsidR="008838E1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</w:t>
            </w:r>
          </w:p>
        </w:tc>
      </w:tr>
      <w:tr w:rsidR="008838E1" w:rsidRPr="00444CA6" w14:paraId="75D048B8" w14:textId="77777777" w:rsidTr="00454C7B">
        <w:tc>
          <w:tcPr>
            <w:tcW w:w="561" w:type="dxa"/>
          </w:tcPr>
          <w:p w14:paraId="0604FFA1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8CF7997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её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познании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975" w:type="dxa"/>
          </w:tcPr>
          <w:p w14:paraId="1A784EE1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vMerge w:val="restart"/>
          </w:tcPr>
          <w:p w14:paraId="1476C9FC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</w:t>
            </w:r>
          </w:p>
          <w:p w14:paraId="2C2F7D86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значимой,</w:t>
            </w:r>
          </w:p>
          <w:p w14:paraId="34EF4144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</w:t>
            </w:r>
          </w:p>
          <w:p w14:paraId="59A7A166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 для решения, проблемных ситуаций для обсуждения в </w:t>
            </w:r>
            <w:proofErr w:type="gramStart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классе;  применение</w:t>
            </w:r>
            <w:proofErr w:type="gramEnd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 интерактивных форм работы учащихся: интеллектуальных игр;</w:t>
            </w:r>
          </w:p>
          <w:p w14:paraId="0EE79BC7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учащихся.</w:t>
            </w:r>
          </w:p>
        </w:tc>
        <w:tc>
          <w:tcPr>
            <w:tcW w:w="3258" w:type="dxa"/>
            <w:vMerge w:val="restart"/>
          </w:tcPr>
          <w:p w14:paraId="664FCCF9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http://fipi.ru/otkrytyy-bankzadaniy-dlya-otsenkiyestestvennonauchnoygramotnosti</w:t>
              </w:r>
            </w:hyperlink>
          </w:p>
          <w:p w14:paraId="1E7768B1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14:paraId="65F807EB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14:paraId="7754B65B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</w:p>
          <w:p w14:paraId="07E4C828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http://www.fizika.ru/</w:t>
              </w:r>
            </w:hyperlink>
          </w:p>
          <w:p w14:paraId="6EDF6D30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http://college.ru/fizika/</w:t>
              </w:r>
            </w:hyperlink>
          </w:p>
          <w:p w14:paraId="0C6CAF4B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http://www.school.mipt.ru/</w:t>
              </w:r>
            </w:hyperlink>
          </w:p>
          <w:p w14:paraId="408D969B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http://kvant.mccme.ru/</w:t>
              </w:r>
            </w:hyperlink>
          </w:p>
          <w:p w14:paraId="12D7814B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http://www.e-science.ru/physics</w:t>
              </w:r>
            </w:hyperlink>
          </w:p>
          <w:p w14:paraId="7087CA92" w14:textId="77777777" w:rsidR="008838E1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http://www.all-fizika.com/</w:t>
              </w:r>
            </w:hyperlink>
          </w:p>
          <w:p w14:paraId="24734950" w14:textId="77777777" w:rsidR="008838E1" w:rsidRPr="00444CA6" w:rsidRDefault="00EC248E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8838E1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http://interneturok.ru/ru</w:t>
              </w:r>
            </w:hyperlink>
          </w:p>
        </w:tc>
      </w:tr>
      <w:tr w:rsidR="008838E1" w:rsidRPr="00444CA6" w14:paraId="1FE90CEF" w14:textId="77777777" w:rsidTr="00454C7B">
        <w:tc>
          <w:tcPr>
            <w:tcW w:w="561" w:type="dxa"/>
          </w:tcPr>
          <w:p w14:paraId="52829FB2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8355C62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строении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вещества</w:t>
            </w:r>
          </w:p>
        </w:tc>
        <w:tc>
          <w:tcPr>
            <w:tcW w:w="975" w:type="dxa"/>
          </w:tcPr>
          <w:p w14:paraId="32260AF2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  <w:vMerge/>
          </w:tcPr>
          <w:p w14:paraId="787EBCC1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311C25F6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E1" w:rsidRPr="00444CA6" w14:paraId="584ACD33" w14:textId="77777777" w:rsidTr="00454C7B">
        <w:tc>
          <w:tcPr>
            <w:tcW w:w="561" w:type="dxa"/>
          </w:tcPr>
          <w:p w14:paraId="4AA1FA00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4300AF49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тел</w:t>
            </w:r>
          </w:p>
        </w:tc>
        <w:tc>
          <w:tcPr>
            <w:tcW w:w="975" w:type="dxa"/>
          </w:tcPr>
          <w:p w14:paraId="0C5162D5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4" w:type="dxa"/>
            <w:vMerge/>
          </w:tcPr>
          <w:p w14:paraId="29493AA8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795BF820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E1" w:rsidRPr="00444CA6" w14:paraId="75958619" w14:textId="77777777" w:rsidTr="00454C7B">
        <w:tc>
          <w:tcPr>
            <w:tcW w:w="561" w:type="dxa"/>
          </w:tcPr>
          <w:p w14:paraId="48AEF4D2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7AF2E737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твёрдых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тел,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жидкостей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газов</w:t>
            </w:r>
          </w:p>
        </w:tc>
        <w:tc>
          <w:tcPr>
            <w:tcW w:w="975" w:type="dxa"/>
          </w:tcPr>
          <w:p w14:paraId="539D1B65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4" w:type="dxa"/>
            <w:vMerge/>
          </w:tcPr>
          <w:p w14:paraId="4D30D99E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661959C3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E1" w:rsidRPr="00444CA6" w14:paraId="43F646F3" w14:textId="77777777" w:rsidTr="00454C7B">
        <w:tc>
          <w:tcPr>
            <w:tcW w:w="561" w:type="dxa"/>
          </w:tcPr>
          <w:p w14:paraId="04465B61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1A2C5A1A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w w:val="105"/>
                <w:sz w:val="24"/>
                <w:szCs w:val="24"/>
              </w:rPr>
              <w:t>Работа</w:t>
            </w:r>
            <w:r w:rsidRPr="00444CA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w w:val="105"/>
                <w:sz w:val="24"/>
                <w:szCs w:val="24"/>
              </w:rPr>
              <w:t>мощность.</w:t>
            </w:r>
            <w:r w:rsidRPr="00444CA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w w:val="105"/>
                <w:sz w:val="24"/>
                <w:szCs w:val="24"/>
              </w:rPr>
              <w:t>Энергия</w:t>
            </w:r>
            <w:r w:rsidRPr="00444CA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14:paraId="32896453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4" w:type="dxa"/>
            <w:vMerge/>
          </w:tcPr>
          <w:p w14:paraId="5BDA8590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6942D51A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E1" w:rsidRPr="00444CA6" w14:paraId="50D7CF13" w14:textId="77777777" w:rsidTr="00454C7B">
        <w:tc>
          <w:tcPr>
            <w:tcW w:w="561" w:type="dxa"/>
          </w:tcPr>
          <w:p w14:paraId="5A0C9F75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314E3AC6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975" w:type="dxa"/>
          </w:tcPr>
          <w:p w14:paraId="21318DA8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  <w:vMerge/>
          </w:tcPr>
          <w:p w14:paraId="051423B3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70AA504F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E1" w:rsidRPr="00444CA6" w14:paraId="22B39A62" w14:textId="77777777" w:rsidTr="00454C7B">
        <w:tc>
          <w:tcPr>
            <w:tcW w:w="561" w:type="dxa"/>
          </w:tcPr>
          <w:p w14:paraId="022FE6CB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02B5B9E4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14:paraId="10A8FF87" w14:textId="77777777" w:rsidR="008838E1" w:rsidRPr="00444CA6" w:rsidRDefault="008838E1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24" w:type="dxa"/>
            <w:vMerge/>
          </w:tcPr>
          <w:p w14:paraId="3E5FA226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75DC624A" w14:textId="77777777" w:rsidR="008838E1" w:rsidRPr="00444CA6" w:rsidRDefault="008838E1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3671D9" w14:textId="77777777" w:rsidR="003F27D4" w:rsidRPr="00444CA6" w:rsidRDefault="003F27D4" w:rsidP="00444CA6">
      <w:pPr>
        <w:pStyle w:val="af0"/>
        <w:spacing w:after="0" w:line="240" w:lineRule="auto"/>
        <w:ind w:left="29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BA8047" w14:textId="77777777" w:rsidR="003F27D4" w:rsidRPr="00444CA6" w:rsidRDefault="003F27D4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7F397" w14:textId="77777777" w:rsidR="008A4D6B" w:rsidRPr="00444CA6" w:rsidRDefault="008A4D6B" w:rsidP="00444CA6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8A4D6B" w:rsidRPr="00444CA6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26A8D2DB" w14:textId="77777777" w:rsidR="008A4D6B" w:rsidRPr="00444CA6" w:rsidRDefault="008A4D6B" w:rsidP="00444CA6">
      <w:pPr>
        <w:pStyle w:val="a3"/>
        <w:spacing w:before="7"/>
        <w:jc w:val="both"/>
        <w:rPr>
          <w:i/>
          <w:sz w:val="24"/>
          <w:szCs w:val="24"/>
        </w:rPr>
      </w:pPr>
    </w:p>
    <w:p w14:paraId="35ADDDB9" w14:textId="77777777" w:rsidR="0024346C" w:rsidRPr="00444CA6" w:rsidRDefault="0024346C" w:rsidP="00444CA6">
      <w:pPr>
        <w:pStyle w:val="2"/>
        <w:keepNext w:val="0"/>
        <w:widowControl w:val="0"/>
        <w:numPr>
          <w:ilvl w:val="0"/>
          <w:numId w:val="27"/>
        </w:numPr>
        <w:tabs>
          <w:tab w:val="left" w:pos="310"/>
        </w:tabs>
        <w:autoSpaceDE w:val="0"/>
        <w:autoSpaceDN w:val="0"/>
        <w:spacing w:before="72"/>
        <w:ind w:left="309" w:hanging="197"/>
        <w:rPr>
          <w:rFonts w:ascii="Times New Roman" w:hAnsi="Times New Roman"/>
          <w:spacing w:val="-5"/>
          <w:w w:val="90"/>
          <w:sz w:val="24"/>
        </w:rPr>
      </w:pPr>
      <w:bookmarkStart w:id="12" w:name="_Toc105425976"/>
      <w:r w:rsidRPr="00444CA6">
        <w:rPr>
          <w:rFonts w:ascii="Times New Roman" w:hAnsi="Times New Roman"/>
          <w:spacing w:val="-5"/>
          <w:w w:val="90"/>
          <w:sz w:val="24"/>
        </w:rPr>
        <w:t>класс (68 ч)</w:t>
      </w:r>
      <w:bookmarkEnd w:id="12"/>
    </w:p>
    <w:tbl>
      <w:tblPr>
        <w:tblStyle w:val="a5"/>
        <w:tblW w:w="10724" w:type="dxa"/>
        <w:tblInd w:w="108" w:type="dxa"/>
        <w:tblLook w:val="04A0" w:firstRow="1" w:lastRow="0" w:firstColumn="1" w:lastColumn="0" w:noHBand="0" w:noVBand="1"/>
      </w:tblPr>
      <w:tblGrid>
        <w:gridCol w:w="592"/>
        <w:gridCol w:w="2102"/>
        <w:gridCol w:w="992"/>
        <w:gridCol w:w="2763"/>
        <w:gridCol w:w="4275"/>
      </w:tblGrid>
      <w:tr w:rsidR="00454C7B" w:rsidRPr="00444CA6" w14:paraId="38555140" w14:textId="77777777" w:rsidTr="00B61584">
        <w:tc>
          <w:tcPr>
            <w:tcW w:w="592" w:type="dxa"/>
          </w:tcPr>
          <w:p w14:paraId="6A1FC497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5FC5D282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02" w:type="dxa"/>
          </w:tcPr>
          <w:p w14:paraId="4329B685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</w:tcPr>
          <w:p w14:paraId="324BD85F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63" w:type="dxa"/>
          </w:tcPr>
          <w:p w14:paraId="22B87600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4275" w:type="dxa"/>
          </w:tcPr>
          <w:p w14:paraId="1993AE67" w14:textId="77777777" w:rsidR="00D24A93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</w:t>
            </w:r>
          </w:p>
          <w:p w14:paraId="51965512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</w:t>
            </w:r>
          </w:p>
          <w:p w14:paraId="0F4A8176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</w:t>
            </w:r>
          </w:p>
        </w:tc>
      </w:tr>
      <w:tr w:rsidR="00454C7B" w:rsidRPr="00444CA6" w14:paraId="0D41D597" w14:textId="77777777" w:rsidTr="00B61584">
        <w:tc>
          <w:tcPr>
            <w:tcW w:w="592" w:type="dxa"/>
          </w:tcPr>
          <w:p w14:paraId="3C1AE5BB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14:paraId="6EEC1CD5" w14:textId="77777777" w:rsidR="00454C7B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Тепловые</w:t>
            </w:r>
            <w:r w:rsidRPr="00444CA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444CA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(28</w:t>
            </w:r>
            <w:r w:rsidRPr="00444CA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731B18C7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2</w:t>
            </w:r>
            <w:r w:rsidR="00B61584" w:rsidRPr="00444C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vMerge w:val="restart"/>
          </w:tcPr>
          <w:p w14:paraId="71927ECE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</w:t>
            </w:r>
          </w:p>
          <w:p w14:paraId="1C179010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значимой,</w:t>
            </w:r>
          </w:p>
          <w:p w14:paraId="4EFE6697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воспитательных возможностей содержания учебного предмета через </w:t>
            </w: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демонстрацию детям примеров ответственного, гражданского поведения, проявления человеколюбия и добросердечности, </w:t>
            </w:r>
          </w:p>
          <w:p w14:paraId="10B29237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для решения, проблемных ситуаций для обсуждения в </w:t>
            </w:r>
            <w:proofErr w:type="gramStart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классе;  применение</w:t>
            </w:r>
            <w:proofErr w:type="gramEnd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 интерактивных форм работы учащихся: интеллектуальных игр;</w:t>
            </w:r>
          </w:p>
          <w:p w14:paraId="2D9FF5EA" w14:textId="77777777" w:rsidR="00454C7B" w:rsidRPr="00444CA6" w:rsidRDefault="00454C7B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учащихся.</w:t>
            </w:r>
          </w:p>
        </w:tc>
        <w:tc>
          <w:tcPr>
            <w:tcW w:w="4275" w:type="dxa"/>
            <w:vMerge w:val="restart"/>
          </w:tcPr>
          <w:p w14:paraId="6CA9D2BE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http://fipi.ru/otkrytyy-bankzadaniy-dlya-otsenkiyestestvennonauchnoygramotnosti</w:t>
              </w:r>
            </w:hyperlink>
          </w:p>
          <w:p w14:paraId="4A06C0D4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14:paraId="00205DF6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14:paraId="74C14AC8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</w:p>
          <w:p w14:paraId="365EBF23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http://www.fizika.ru/</w:t>
              </w:r>
            </w:hyperlink>
          </w:p>
          <w:p w14:paraId="6BD779E7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http://college.ru/fizika/</w:t>
              </w:r>
            </w:hyperlink>
          </w:p>
          <w:p w14:paraId="446C8B1A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http://www.school.mipt.ru/</w:t>
              </w:r>
            </w:hyperlink>
          </w:p>
          <w:p w14:paraId="13214BC6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http://kvant.mccme.ru/</w:t>
              </w:r>
            </w:hyperlink>
          </w:p>
          <w:p w14:paraId="7F64B0E9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http://www.e-science.ru/physics</w:t>
              </w:r>
            </w:hyperlink>
          </w:p>
          <w:p w14:paraId="54E3CD82" w14:textId="77777777" w:rsidR="00454C7B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http://www.all-fizika.com/</w:t>
              </w:r>
            </w:hyperlink>
          </w:p>
          <w:p w14:paraId="424FDF99" w14:textId="77777777" w:rsidR="00454C7B" w:rsidRPr="00444CA6" w:rsidRDefault="00EC248E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454C7B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http://interneturok.ru/ru</w:t>
              </w:r>
            </w:hyperlink>
          </w:p>
        </w:tc>
      </w:tr>
      <w:tr w:rsidR="00454C7B" w:rsidRPr="00444CA6" w14:paraId="48E763CE" w14:textId="77777777" w:rsidTr="00B61584">
        <w:tc>
          <w:tcPr>
            <w:tcW w:w="592" w:type="dxa"/>
          </w:tcPr>
          <w:p w14:paraId="31ABAFA3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14:paraId="227DD962" w14:textId="77777777" w:rsidR="00454C7B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магнитные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(37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14:paraId="51093DEC" w14:textId="77777777" w:rsidR="00454C7B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vMerge/>
          </w:tcPr>
          <w:p w14:paraId="6A995ED9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14:paraId="18D89C0D" w14:textId="77777777" w:rsidR="00454C7B" w:rsidRPr="00444CA6" w:rsidRDefault="00454C7B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584" w:rsidRPr="00444CA6" w14:paraId="11BEE39A" w14:textId="77777777" w:rsidTr="00B61584">
        <w:tc>
          <w:tcPr>
            <w:tcW w:w="592" w:type="dxa"/>
          </w:tcPr>
          <w:p w14:paraId="6FECC1CE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68D3F238" w14:textId="77777777" w:rsidR="00B61584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14:paraId="26004E40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vMerge/>
          </w:tcPr>
          <w:p w14:paraId="74C6A30C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14:paraId="0369ED3D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584" w:rsidRPr="00444CA6" w14:paraId="4D4A9970" w14:textId="77777777" w:rsidTr="00B61584">
        <w:tc>
          <w:tcPr>
            <w:tcW w:w="592" w:type="dxa"/>
          </w:tcPr>
          <w:p w14:paraId="632E4563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14:paraId="0128DAE2" w14:textId="77777777" w:rsidR="00B61584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1761C381" w14:textId="77777777" w:rsidR="00B61584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63" w:type="dxa"/>
            <w:vMerge/>
          </w:tcPr>
          <w:p w14:paraId="1C95F692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14:paraId="402101B0" w14:textId="77777777" w:rsidR="00B61584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1ED2D69" w14:textId="77777777" w:rsidR="00454C7B" w:rsidRPr="00444CA6" w:rsidRDefault="00454C7B" w:rsidP="00444CA6">
      <w:pPr>
        <w:pStyle w:val="af0"/>
        <w:spacing w:after="0" w:line="240" w:lineRule="auto"/>
        <w:ind w:left="291"/>
        <w:jc w:val="both"/>
        <w:rPr>
          <w:rFonts w:ascii="Times New Roman" w:hAnsi="Times New Roman"/>
          <w:sz w:val="24"/>
          <w:szCs w:val="24"/>
        </w:rPr>
      </w:pPr>
    </w:p>
    <w:p w14:paraId="42F3F92D" w14:textId="77777777" w:rsidR="0024346C" w:rsidRPr="00444CA6" w:rsidRDefault="0024346C" w:rsidP="00444CA6">
      <w:pPr>
        <w:pStyle w:val="a3"/>
        <w:spacing w:before="7"/>
        <w:jc w:val="both"/>
        <w:rPr>
          <w:b/>
          <w:sz w:val="24"/>
          <w:szCs w:val="24"/>
        </w:rPr>
      </w:pPr>
    </w:p>
    <w:p w14:paraId="24AAF9A2" w14:textId="77777777" w:rsidR="0024346C" w:rsidRPr="00444CA6" w:rsidRDefault="0024346C" w:rsidP="00444CA6">
      <w:pPr>
        <w:jc w:val="both"/>
        <w:rPr>
          <w:rFonts w:ascii="Times New Roman" w:hAnsi="Times New Roman" w:cs="Times New Roman"/>
          <w:sz w:val="24"/>
          <w:szCs w:val="24"/>
        </w:rPr>
        <w:sectPr w:rsidR="0024346C" w:rsidRPr="00444CA6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E377DDD" w14:textId="77777777" w:rsidR="0024346C" w:rsidRPr="00444CA6" w:rsidRDefault="00EC248E" w:rsidP="00444CA6">
      <w:pPr>
        <w:pStyle w:val="2"/>
        <w:keepNext w:val="0"/>
        <w:widowControl w:val="0"/>
        <w:numPr>
          <w:ilvl w:val="0"/>
          <w:numId w:val="27"/>
        </w:numPr>
        <w:tabs>
          <w:tab w:val="left" w:pos="310"/>
        </w:tabs>
        <w:autoSpaceDE w:val="0"/>
        <w:autoSpaceDN w:val="0"/>
        <w:spacing w:before="72"/>
        <w:ind w:left="309" w:hanging="197"/>
        <w:rPr>
          <w:rFonts w:ascii="Times New Roman" w:hAnsi="Times New Roman"/>
          <w:sz w:val="24"/>
        </w:rPr>
      </w:pPr>
      <w:bookmarkStart w:id="13" w:name="_Toc105425977"/>
      <w:r w:rsidRPr="00444CA6">
        <w:rPr>
          <w:rFonts w:ascii="Times New Roman" w:hAnsi="Times New Roman"/>
          <w:sz w:val="24"/>
          <w:lang w:eastAsia="en-US"/>
        </w:rPr>
        <w:lastRenderedPageBreak/>
        <w:pict w14:anchorId="00BB7525">
          <v:shape id="_x0000_s1057" type="#_x0000_t202" style="position:absolute;left:0;text-align:left;margin-left:33.85pt;margin-top:35.85pt;width:12.6pt;height:11.55pt;z-index:251692032;mso-position-horizontal-relative:page;mso-position-vertical-relative:page" filled="f" stroked="f">
            <v:textbox style="layout-flow:vertical" inset="0,0,0,0">
              <w:txbxContent>
                <w:p w14:paraId="5B13D86F" w14:textId="77777777" w:rsidR="00D30FEA" w:rsidRDefault="00D30FEA" w:rsidP="002434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444CA6">
        <w:rPr>
          <w:rFonts w:ascii="Times New Roman" w:hAnsi="Times New Roman"/>
          <w:sz w:val="24"/>
          <w:lang w:eastAsia="en-US"/>
        </w:rPr>
        <w:pict w14:anchorId="3289ABC3">
          <v:shape id="_x0000_s1058" type="#_x0000_t202" style="position:absolute;left:0;text-align:left;margin-left:33.95pt;margin-top:237.3pt;width:12.5pt;height:118.05pt;z-index:251693056;mso-position-horizontal-relative:page;mso-position-vertical-relative:page" filled="f" stroked="f">
            <v:textbox style="layout-flow:vertical" inset="0,0,0,0">
              <w:txbxContent>
                <w:p w14:paraId="25B3C724" w14:textId="77777777" w:rsidR="00D30FEA" w:rsidRDefault="00D30FEA" w:rsidP="0024346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4346C" w:rsidRPr="00444CA6">
        <w:rPr>
          <w:rFonts w:ascii="Times New Roman" w:hAnsi="Times New Roman"/>
          <w:w w:val="90"/>
          <w:sz w:val="24"/>
        </w:rPr>
        <w:t>класс</w:t>
      </w:r>
      <w:r w:rsidR="0024346C" w:rsidRPr="00444CA6">
        <w:rPr>
          <w:rFonts w:ascii="Times New Roman" w:hAnsi="Times New Roman"/>
          <w:spacing w:val="-5"/>
          <w:w w:val="90"/>
          <w:sz w:val="24"/>
        </w:rPr>
        <w:t xml:space="preserve"> </w:t>
      </w:r>
      <w:r w:rsidR="0024346C" w:rsidRPr="00444CA6">
        <w:rPr>
          <w:rFonts w:ascii="Times New Roman" w:hAnsi="Times New Roman"/>
          <w:w w:val="90"/>
          <w:sz w:val="24"/>
        </w:rPr>
        <w:t>(102</w:t>
      </w:r>
      <w:r w:rsidR="0024346C" w:rsidRPr="00444CA6">
        <w:rPr>
          <w:rFonts w:ascii="Times New Roman" w:hAnsi="Times New Roman"/>
          <w:spacing w:val="-4"/>
          <w:w w:val="90"/>
          <w:sz w:val="24"/>
        </w:rPr>
        <w:t xml:space="preserve"> </w:t>
      </w:r>
      <w:r w:rsidR="0024346C" w:rsidRPr="00444CA6">
        <w:rPr>
          <w:rFonts w:ascii="Times New Roman" w:hAnsi="Times New Roman"/>
          <w:w w:val="90"/>
          <w:sz w:val="24"/>
        </w:rPr>
        <w:t>ч)</w:t>
      </w:r>
      <w:bookmarkEnd w:id="13"/>
    </w:p>
    <w:p w14:paraId="41E46219" w14:textId="77777777" w:rsidR="0024346C" w:rsidRPr="00444CA6" w:rsidRDefault="0024346C" w:rsidP="00444CA6">
      <w:pPr>
        <w:pStyle w:val="a3"/>
        <w:spacing w:before="12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255"/>
        <w:gridCol w:w="979"/>
        <w:gridCol w:w="2381"/>
        <w:gridCol w:w="4278"/>
      </w:tblGrid>
      <w:tr w:rsidR="00D24A93" w:rsidRPr="00444CA6" w14:paraId="60FFA3CA" w14:textId="77777777" w:rsidTr="00D24A93">
        <w:tc>
          <w:tcPr>
            <w:tcW w:w="595" w:type="dxa"/>
          </w:tcPr>
          <w:p w14:paraId="7194389D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5E4CCF93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55" w:type="dxa"/>
          </w:tcPr>
          <w:p w14:paraId="43C43403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979" w:type="dxa"/>
          </w:tcPr>
          <w:p w14:paraId="590C295C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81" w:type="dxa"/>
          </w:tcPr>
          <w:p w14:paraId="429B9932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4278" w:type="dxa"/>
          </w:tcPr>
          <w:p w14:paraId="6650E6C8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</w:t>
            </w:r>
          </w:p>
          <w:p w14:paraId="48B27BC5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>учебно-методические</w:t>
            </w:r>
          </w:p>
          <w:p w14:paraId="02430ABD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</w:t>
            </w:r>
          </w:p>
        </w:tc>
      </w:tr>
      <w:tr w:rsidR="00D24A93" w:rsidRPr="00444CA6" w14:paraId="404F60D3" w14:textId="77777777" w:rsidTr="00D24A93">
        <w:tc>
          <w:tcPr>
            <w:tcW w:w="595" w:type="dxa"/>
          </w:tcPr>
          <w:p w14:paraId="4A3B5FE4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14:paraId="62DA80B2" w14:textId="77777777" w:rsidR="00D24A93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r w:rsidRPr="00444CA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</w:tc>
        <w:tc>
          <w:tcPr>
            <w:tcW w:w="979" w:type="dxa"/>
          </w:tcPr>
          <w:p w14:paraId="738828D1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1" w:type="dxa"/>
            <w:vMerge w:val="restart"/>
          </w:tcPr>
          <w:p w14:paraId="4992D94E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</w:t>
            </w:r>
          </w:p>
          <w:p w14:paraId="21A75716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значимой,</w:t>
            </w:r>
          </w:p>
          <w:p w14:paraId="2BC4A0FD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воспитательных </w:t>
            </w: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</w:t>
            </w:r>
          </w:p>
          <w:p w14:paraId="3160D404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для решения, проблемных ситуаций для обсуждения в </w:t>
            </w:r>
            <w:proofErr w:type="gramStart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>классе;  применение</w:t>
            </w:r>
            <w:proofErr w:type="gramEnd"/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 интерактивных форм работы учащихся: интеллектуальных игр;</w:t>
            </w:r>
          </w:p>
          <w:p w14:paraId="6AB26994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инициирование и поддержка </w:t>
            </w:r>
            <w:r w:rsidRPr="00444C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и проектной деятельности учащихся.</w:t>
            </w:r>
          </w:p>
        </w:tc>
        <w:tc>
          <w:tcPr>
            <w:tcW w:w="4278" w:type="dxa"/>
            <w:vMerge w:val="restart"/>
          </w:tcPr>
          <w:p w14:paraId="59894195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http://fipi.ru/otkrytyy-bankzadaniy-dlya-otsenkiyestestvennonauchnoygramotnosti</w:t>
              </w:r>
            </w:hyperlink>
          </w:p>
          <w:p w14:paraId="01A5E3C6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14:paraId="541FD2F5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14:paraId="63ECEB67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</w:p>
          <w:p w14:paraId="130FB107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http://www.fizika.ru/</w:t>
              </w:r>
            </w:hyperlink>
          </w:p>
          <w:p w14:paraId="5C070E84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http://college.ru/fizika/</w:t>
              </w:r>
            </w:hyperlink>
          </w:p>
          <w:p w14:paraId="15C4C7E8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http://www.school.mipt.ru/</w:t>
              </w:r>
            </w:hyperlink>
          </w:p>
          <w:p w14:paraId="3935BC9D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http://kvant.mccme.ru/</w:t>
              </w:r>
            </w:hyperlink>
          </w:p>
          <w:p w14:paraId="5D91A8C0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http://www.e-science.ru/physics</w:t>
              </w:r>
            </w:hyperlink>
          </w:p>
          <w:p w14:paraId="3803C629" w14:textId="77777777" w:rsidR="00D24A93" w:rsidRPr="00444CA6" w:rsidRDefault="00EC248E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http://www.all-fizika.com/</w:t>
              </w:r>
            </w:hyperlink>
          </w:p>
          <w:p w14:paraId="03D5E8C4" w14:textId="77777777" w:rsidR="00D24A93" w:rsidRPr="00444CA6" w:rsidRDefault="00EC248E" w:rsidP="00444C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D24A93" w:rsidRPr="00444CA6">
                <w:rPr>
                  <w:rStyle w:val="ac"/>
                  <w:rFonts w:ascii="Times New Roman" w:hAnsi="Times New Roman"/>
                  <w:sz w:val="24"/>
                  <w:szCs w:val="24"/>
                </w:rPr>
                <w:t>http://interneturok.ru/ru</w:t>
              </w:r>
            </w:hyperlink>
          </w:p>
        </w:tc>
      </w:tr>
      <w:tr w:rsidR="00D24A93" w:rsidRPr="00444CA6" w14:paraId="1E4BCFE8" w14:textId="77777777" w:rsidTr="00D24A93">
        <w:tc>
          <w:tcPr>
            <w:tcW w:w="595" w:type="dxa"/>
          </w:tcPr>
          <w:p w14:paraId="40424C47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14:paraId="4A752086" w14:textId="77777777" w:rsidR="00D24A93" w:rsidRPr="00444CA6" w:rsidRDefault="00B61584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колебания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979" w:type="dxa"/>
          </w:tcPr>
          <w:p w14:paraId="0A6DA1A1" w14:textId="77777777" w:rsidR="00D24A93" w:rsidRPr="00444CA6" w:rsidRDefault="00D24A93" w:rsidP="00444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30FDB" w:rsidRPr="00444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</w:tcPr>
          <w:p w14:paraId="2ADE5503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2E701E6C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A93" w:rsidRPr="00444CA6" w14:paraId="2AA390D9" w14:textId="77777777" w:rsidTr="00D24A93">
        <w:tc>
          <w:tcPr>
            <w:tcW w:w="595" w:type="dxa"/>
          </w:tcPr>
          <w:p w14:paraId="5D73B35F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3AB53747" w14:textId="77777777" w:rsidR="00D24A93" w:rsidRPr="00444CA6" w:rsidRDefault="00B61584" w:rsidP="00444CA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Электромагнитное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поле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электромагнитные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979" w:type="dxa"/>
          </w:tcPr>
          <w:p w14:paraId="55166A9F" w14:textId="77777777" w:rsidR="00D24A93" w:rsidRPr="00444CA6" w:rsidRDefault="00930FDB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</w:tcPr>
          <w:p w14:paraId="580528B5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58F78484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A93" w:rsidRPr="00444CA6" w14:paraId="1A9F0EE1" w14:textId="77777777" w:rsidTr="00D24A93">
        <w:tc>
          <w:tcPr>
            <w:tcW w:w="595" w:type="dxa"/>
          </w:tcPr>
          <w:p w14:paraId="5FF8A6F4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14:paraId="6129BB7A" w14:textId="77777777" w:rsidR="00D24A93" w:rsidRPr="00444CA6" w:rsidRDefault="00B61584" w:rsidP="00444CA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Световые</w:t>
            </w:r>
            <w:r w:rsidRPr="00444C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444C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190A132F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30FDB" w:rsidRPr="00444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</w:tcPr>
          <w:p w14:paraId="328EC013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296B761D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A93" w:rsidRPr="00444CA6" w14:paraId="66EA9E88" w14:textId="77777777" w:rsidTr="00D24A93">
        <w:tc>
          <w:tcPr>
            <w:tcW w:w="595" w:type="dxa"/>
          </w:tcPr>
          <w:p w14:paraId="630A8722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14:paraId="25EF0270" w14:textId="77777777" w:rsidR="00D24A93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Квантовые</w:t>
            </w:r>
            <w:r w:rsidRPr="00444C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444C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5D3D496B" w14:textId="77777777" w:rsidR="00D24A93" w:rsidRPr="00444CA6" w:rsidRDefault="00930FDB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24A93" w:rsidRPr="00444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vMerge/>
          </w:tcPr>
          <w:p w14:paraId="133679B2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2BE763C1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A93" w:rsidRPr="00444CA6" w14:paraId="5A20FD5D" w14:textId="77777777" w:rsidTr="00D24A93">
        <w:tc>
          <w:tcPr>
            <w:tcW w:w="595" w:type="dxa"/>
          </w:tcPr>
          <w:p w14:paraId="51D0A2D1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14:paraId="4C031CD8" w14:textId="77777777" w:rsidR="00D24A93" w:rsidRPr="00444CA6" w:rsidRDefault="00B61584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  <w:r w:rsidRPr="00444CA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44CA6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979" w:type="dxa"/>
          </w:tcPr>
          <w:p w14:paraId="2E765A0B" w14:textId="77777777" w:rsidR="00D24A93" w:rsidRPr="00444CA6" w:rsidRDefault="00930FDB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14:paraId="0D692E18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1719F6E2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A93" w:rsidRPr="00444CA6" w14:paraId="1A80CA1F" w14:textId="77777777" w:rsidTr="00D24A93">
        <w:tc>
          <w:tcPr>
            <w:tcW w:w="595" w:type="dxa"/>
          </w:tcPr>
          <w:p w14:paraId="3EA4BAA4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14:paraId="509907F5" w14:textId="77777777" w:rsidR="00D24A93" w:rsidRPr="00444CA6" w:rsidRDefault="00D24A93" w:rsidP="00444C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979" w:type="dxa"/>
          </w:tcPr>
          <w:p w14:paraId="19D32ECD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A6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81" w:type="dxa"/>
            <w:vMerge/>
          </w:tcPr>
          <w:p w14:paraId="55B73E6C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14:paraId="71E287CD" w14:textId="77777777" w:rsidR="00D24A93" w:rsidRPr="00444CA6" w:rsidRDefault="00D24A93" w:rsidP="00444C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9D6CA79" w14:textId="77777777" w:rsidR="008A4D6B" w:rsidRPr="00444CA6" w:rsidRDefault="008A4D6B" w:rsidP="00444CA6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8A4D6B" w:rsidRPr="00444CA6">
          <w:footerReference w:type="even" r:id="rId43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20225B2D" w14:textId="77777777" w:rsidR="00C26349" w:rsidRPr="00444CA6" w:rsidRDefault="00EC248E" w:rsidP="00444CA6">
      <w:pPr>
        <w:pStyle w:val="a3"/>
        <w:spacing w:before="8"/>
        <w:jc w:val="both"/>
        <w:rPr>
          <w:i/>
          <w:sz w:val="24"/>
          <w:szCs w:val="24"/>
        </w:rPr>
      </w:pPr>
      <w:r w:rsidRPr="00444CA6">
        <w:rPr>
          <w:sz w:val="24"/>
          <w:szCs w:val="24"/>
          <w:lang w:eastAsia="en-US"/>
        </w:rPr>
        <w:lastRenderedPageBreak/>
        <w:pict w14:anchorId="668F2ED5">
          <v:shape id="_x0000_s1043" type="#_x0000_t202" style="position:absolute;left:0;text-align:left;margin-left:33.95pt;margin-top:35.85pt;width:12.5pt;height:84pt;z-index:251675648;mso-position-horizontal-relative:page;mso-position-vertical-relative:page" filled="f" stroked="f">
            <v:textbox style="layout-flow:vertical;mso-next-textbox:#_x0000_s1043" inset="0,0,0,0">
              <w:txbxContent>
                <w:p w14:paraId="6E2BC6AF" w14:textId="77777777" w:rsidR="00D30FEA" w:rsidRDefault="00D30FEA" w:rsidP="008A4D6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444CA6">
        <w:rPr>
          <w:sz w:val="24"/>
          <w:szCs w:val="24"/>
          <w:lang w:eastAsia="en-US"/>
        </w:rPr>
        <w:pict w14:anchorId="1E04824D">
          <v:shape id="_x0000_s1044" type="#_x0000_t202" style="position:absolute;left:0;text-align:left;margin-left:33.85pt;margin-top:344.25pt;width:12.6pt;height:10.9pt;z-index:251676672;mso-position-horizontal-relative:page;mso-position-vertical-relative:page" filled="f" stroked="f">
            <v:textbox style="layout-flow:vertical;mso-next-textbox:#_x0000_s1044" inset="0,0,0,0">
              <w:txbxContent>
                <w:p w14:paraId="56A64C74" w14:textId="77777777" w:rsidR="00D30FEA" w:rsidRDefault="00D30FEA" w:rsidP="008A4D6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6110914E" w14:textId="77777777" w:rsidR="00F03BCB" w:rsidRPr="00444CA6" w:rsidRDefault="00F03BCB" w:rsidP="00444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BCB" w:rsidRPr="00444CA6" w:rsidSect="00EE199F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BA14" w14:textId="77777777" w:rsidR="00EC248E" w:rsidRDefault="00EC248E" w:rsidP="008F0E16">
      <w:pPr>
        <w:spacing w:after="0" w:line="240" w:lineRule="auto"/>
      </w:pPr>
      <w:r>
        <w:separator/>
      </w:r>
    </w:p>
  </w:endnote>
  <w:endnote w:type="continuationSeparator" w:id="0">
    <w:p w14:paraId="4DE6139D" w14:textId="77777777" w:rsidR="00EC248E" w:rsidRDefault="00EC248E" w:rsidP="008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720" w14:textId="77777777" w:rsidR="00D30FEA" w:rsidRDefault="00D30FE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C50" w14:textId="77777777" w:rsidR="00D30FEA" w:rsidRDefault="00D30FE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0230" w14:textId="77777777" w:rsidR="00D30FEA" w:rsidRDefault="00D30FE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700E" w14:textId="77777777" w:rsidR="00EC248E" w:rsidRDefault="00EC248E" w:rsidP="008F0E16">
      <w:pPr>
        <w:spacing w:after="0" w:line="240" w:lineRule="auto"/>
      </w:pPr>
      <w:r>
        <w:separator/>
      </w:r>
    </w:p>
  </w:footnote>
  <w:footnote w:type="continuationSeparator" w:id="0">
    <w:p w14:paraId="4CDB921D" w14:textId="77777777" w:rsidR="00EC248E" w:rsidRDefault="00EC248E" w:rsidP="008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EF0F80"/>
    <w:multiLevelType w:val="hybridMultilevel"/>
    <w:tmpl w:val="CBECC98A"/>
    <w:lvl w:ilvl="0" w:tplc="6C80DFD8">
      <w:start w:val="7"/>
      <w:numFmt w:val="decimal"/>
      <w:lvlText w:val="%1"/>
      <w:lvlJc w:val="left"/>
      <w:pPr>
        <w:ind w:left="291" w:hanging="178"/>
      </w:pPr>
      <w:rPr>
        <w:rFonts w:hint="default"/>
        <w:b/>
        <w:bCs/>
        <w:w w:val="84"/>
        <w:lang w:val="ru-RU" w:eastAsia="en-US" w:bidi="ar-SA"/>
      </w:rPr>
    </w:lvl>
    <w:lvl w:ilvl="1" w:tplc="02585BD0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CDFCB21E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9F82D352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B18E2056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E8EC3858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EBBC3A40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0200F2F8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AAC8470C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013B6DCD"/>
    <w:multiLevelType w:val="hybridMultilevel"/>
    <w:tmpl w:val="EEFA7ABE"/>
    <w:lvl w:ilvl="0" w:tplc="9822B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725DCC"/>
    <w:multiLevelType w:val="hybridMultilevel"/>
    <w:tmpl w:val="2ABCDB28"/>
    <w:lvl w:ilvl="0" w:tplc="2F2C0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986144"/>
    <w:multiLevelType w:val="hybridMultilevel"/>
    <w:tmpl w:val="7BEA5940"/>
    <w:lvl w:ilvl="0" w:tplc="58287B06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1B6C54CA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25ACB7F0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D56A658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0338EB4C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58D2F946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900A61C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2828CBD0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6EDC49FC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73C400E"/>
    <w:multiLevelType w:val="hybridMultilevel"/>
    <w:tmpl w:val="BE22B3D2"/>
    <w:lvl w:ilvl="0" w:tplc="FE7C66F8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A944337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2198196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9ED499C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3432B110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44946D88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5D364BEC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2126F41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DDC42ACC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139A35B6"/>
    <w:multiLevelType w:val="hybridMultilevel"/>
    <w:tmpl w:val="917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37F6D"/>
    <w:multiLevelType w:val="hybridMultilevel"/>
    <w:tmpl w:val="D47AFCEC"/>
    <w:lvl w:ilvl="0" w:tplc="724662B6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4E244AA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490250CE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5EAA129E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933623DE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86C01A44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F5F209C2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A5AEA684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977AA698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8134A4"/>
    <w:multiLevelType w:val="hybridMultilevel"/>
    <w:tmpl w:val="8A4CEEB0"/>
    <w:lvl w:ilvl="0" w:tplc="8DD6C9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A3F6E"/>
    <w:multiLevelType w:val="hybridMultilevel"/>
    <w:tmpl w:val="5A7805F6"/>
    <w:lvl w:ilvl="0" w:tplc="10D4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68757E"/>
    <w:multiLevelType w:val="hybridMultilevel"/>
    <w:tmpl w:val="4D18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649D"/>
    <w:multiLevelType w:val="hybridMultilevel"/>
    <w:tmpl w:val="6F8A59CE"/>
    <w:lvl w:ilvl="0" w:tplc="C7D273DE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A72841A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0BC02D0E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E2CADC56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6B3A0AD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DF60EE7A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51AEF034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98EAEA7C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3738C71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2B2D08E6"/>
    <w:multiLevelType w:val="hybridMultilevel"/>
    <w:tmpl w:val="20F25F0A"/>
    <w:lvl w:ilvl="0" w:tplc="80B66B74">
      <w:start w:val="1"/>
      <w:numFmt w:val="decimal"/>
      <w:lvlText w:val="%1."/>
      <w:lvlJc w:val="left"/>
      <w:pPr>
        <w:ind w:left="513" w:hanging="248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D856E45E">
      <w:numFmt w:val="bullet"/>
      <w:lvlText w:val="•"/>
      <w:lvlJc w:val="left"/>
      <w:pPr>
        <w:ind w:left="1130" w:hanging="248"/>
      </w:pPr>
      <w:rPr>
        <w:rFonts w:hint="default"/>
        <w:lang w:val="ru-RU" w:eastAsia="en-US" w:bidi="ar-SA"/>
      </w:rPr>
    </w:lvl>
    <w:lvl w:ilvl="2" w:tplc="991AF318">
      <w:numFmt w:val="bullet"/>
      <w:lvlText w:val="•"/>
      <w:lvlJc w:val="left"/>
      <w:pPr>
        <w:ind w:left="1740" w:hanging="248"/>
      </w:pPr>
      <w:rPr>
        <w:rFonts w:hint="default"/>
        <w:lang w:val="ru-RU" w:eastAsia="en-US" w:bidi="ar-SA"/>
      </w:rPr>
    </w:lvl>
    <w:lvl w:ilvl="3" w:tplc="97D095B0">
      <w:numFmt w:val="bullet"/>
      <w:lvlText w:val="•"/>
      <w:lvlJc w:val="left"/>
      <w:pPr>
        <w:ind w:left="2351" w:hanging="248"/>
      </w:pPr>
      <w:rPr>
        <w:rFonts w:hint="default"/>
        <w:lang w:val="ru-RU" w:eastAsia="en-US" w:bidi="ar-SA"/>
      </w:rPr>
    </w:lvl>
    <w:lvl w:ilvl="4" w:tplc="FC0E4244">
      <w:numFmt w:val="bullet"/>
      <w:lvlText w:val="•"/>
      <w:lvlJc w:val="left"/>
      <w:pPr>
        <w:ind w:left="2961" w:hanging="248"/>
      </w:pPr>
      <w:rPr>
        <w:rFonts w:hint="default"/>
        <w:lang w:val="ru-RU" w:eastAsia="en-US" w:bidi="ar-SA"/>
      </w:rPr>
    </w:lvl>
    <w:lvl w:ilvl="5" w:tplc="855A3E02">
      <w:numFmt w:val="bullet"/>
      <w:lvlText w:val="•"/>
      <w:lvlJc w:val="left"/>
      <w:pPr>
        <w:ind w:left="3571" w:hanging="248"/>
      </w:pPr>
      <w:rPr>
        <w:rFonts w:hint="default"/>
        <w:lang w:val="ru-RU" w:eastAsia="en-US" w:bidi="ar-SA"/>
      </w:rPr>
    </w:lvl>
    <w:lvl w:ilvl="6" w:tplc="23780EDC">
      <w:numFmt w:val="bullet"/>
      <w:lvlText w:val="•"/>
      <w:lvlJc w:val="left"/>
      <w:pPr>
        <w:ind w:left="4182" w:hanging="248"/>
      </w:pPr>
      <w:rPr>
        <w:rFonts w:hint="default"/>
        <w:lang w:val="ru-RU" w:eastAsia="en-US" w:bidi="ar-SA"/>
      </w:rPr>
    </w:lvl>
    <w:lvl w:ilvl="7" w:tplc="4C7C9222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B0206BA6">
      <w:numFmt w:val="bullet"/>
      <w:lvlText w:val="•"/>
      <w:lvlJc w:val="left"/>
      <w:pPr>
        <w:ind w:left="5402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2C3365A1"/>
    <w:multiLevelType w:val="hybridMultilevel"/>
    <w:tmpl w:val="DA800CB4"/>
    <w:lvl w:ilvl="0" w:tplc="B600A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52BFC"/>
    <w:multiLevelType w:val="hybridMultilevel"/>
    <w:tmpl w:val="B7AA8D18"/>
    <w:lvl w:ilvl="0" w:tplc="495825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C6659"/>
    <w:multiLevelType w:val="hybridMultilevel"/>
    <w:tmpl w:val="C3064F42"/>
    <w:lvl w:ilvl="0" w:tplc="5E5E9976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9" w15:restartNumberingAfterBreak="0">
    <w:nsid w:val="481B061B"/>
    <w:multiLevelType w:val="hybridMultilevel"/>
    <w:tmpl w:val="1F9C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90A72"/>
    <w:multiLevelType w:val="hybridMultilevel"/>
    <w:tmpl w:val="BF2A3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43200"/>
    <w:multiLevelType w:val="hybridMultilevel"/>
    <w:tmpl w:val="DA800CB4"/>
    <w:lvl w:ilvl="0" w:tplc="B600A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D4ABA"/>
    <w:multiLevelType w:val="hybridMultilevel"/>
    <w:tmpl w:val="EC147CB6"/>
    <w:lvl w:ilvl="0" w:tplc="8DD6C9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44875"/>
    <w:multiLevelType w:val="hybridMultilevel"/>
    <w:tmpl w:val="1F9C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F77F9"/>
    <w:multiLevelType w:val="hybridMultilevel"/>
    <w:tmpl w:val="D47AFCEC"/>
    <w:lvl w:ilvl="0" w:tplc="724662B6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4E244AA6">
      <w:start w:val="1"/>
      <w:numFmt w:val="decimal"/>
      <w:lvlText w:val="%2."/>
      <w:lvlJc w:val="left"/>
      <w:pPr>
        <w:ind w:left="513" w:hanging="248"/>
        <w:jc w:val="right"/>
      </w:pPr>
      <w:rPr>
        <w:rFonts w:ascii="Cambria" w:eastAsia="Cambria" w:hAnsi="Cambria" w:cs="Cambria" w:hint="default"/>
        <w:w w:val="93"/>
        <w:sz w:val="20"/>
        <w:szCs w:val="20"/>
        <w:lang w:val="ru-RU" w:eastAsia="en-US" w:bidi="ar-SA"/>
      </w:rPr>
    </w:lvl>
    <w:lvl w:ilvl="2" w:tplc="490250CE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3" w:tplc="5EAA129E">
      <w:numFmt w:val="bullet"/>
      <w:lvlText w:val="•"/>
      <w:lvlJc w:val="left"/>
      <w:pPr>
        <w:ind w:left="1876" w:hanging="248"/>
      </w:pPr>
      <w:rPr>
        <w:rFonts w:hint="default"/>
        <w:lang w:val="ru-RU" w:eastAsia="en-US" w:bidi="ar-SA"/>
      </w:rPr>
    </w:lvl>
    <w:lvl w:ilvl="4" w:tplc="933623DE">
      <w:numFmt w:val="bullet"/>
      <w:lvlText w:val="•"/>
      <w:lvlJc w:val="left"/>
      <w:pPr>
        <w:ind w:left="2554" w:hanging="248"/>
      </w:pPr>
      <w:rPr>
        <w:rFonts w:hint="default"/>
        <w:lang w:val="ru-RU" w:eastAsia="en-US" w:bidi="ar-SA"/>
      </w:rPr>
    </w:lvl>
    <w:lvl w:ilvl="5" w:tplc="86C01A44">
      <w:numFmt w:val="bullet"/>
      <w:lvlText w:val="•"/>
      <w:lvlJc w:val="left"/>
      <w:pPr>
        <w:ind w:left="3232" w:hanging="248"/>
      </w:pPr>
      <w:rPr>
        <w:rFonts w:hint="default"/>
        <w:lang w:val="ru-RU" w:eastAsia="en-US" w:bidi="ar-SA"/>
      </w:rPr>
    </w:lvl>
    <w:lvl w:ilvl="6" w:tplc="F5F209C2">
      <w:numFmt w:val="bullet"/>
      <w:lvlText w:val="•"/>
      <w:lvlJc w:val="left"/>
      <w:pPr>
        <w:ind w:left="3910" w:hanging="248"/>
      </w:pPr>
      <w:rPr>
        <w:rFonts w:hint="default"/>
        <w:lang w:val="ru-RU" w:eastAsia="en-US" w:bidi="ar-SA"/>
      </w:rPr>
    </w:lvl>
    <w:lvl w:ilvl="7" w:tplc="A5AEA684">
      <w:numFmt w:val="bullet"/>
      <w:lvlText w:val="•"/>
      <w:lvlJc w:val="left"/>
      <w:pPr>
        <w:ind w:left="4589" w:hanging="248"/>
      </w:pPr>
      <w:rPr>
        <w:rFonts w:hint="default"/>
        <w:lang w:val="ru-RU" w:eastAsia="en-US" w:bidi="ar-SA"/>
      </w:rPr>
    </w:lvl>
    <w:lvl w:ilvl="8" w:tplc="977AA698">
      <w:numFmt w:val="bullet"/>
      <w:lvlText w:val="•"/>
      <w:lvlJc w:val="left"/>
      <w:pPr>
        <w:ind w:left="5267" w:hanging="248"/>
      </w:pPr>
      <w:rPr>
        <w:rFonts w:hint="default"/>
        <w:lang w:val="ru-RU" w:eastAsia="en-US" w:bidi="ar-SA"/>
      </w:rPr>
    </w:lvl>
  </w:abstractNum>
  <w:abstractNum w:abstractNumId="25" w15:restartNumberingAfterBreak="0">
    <w:nsid w:val="6B5973CE"/>
    <w:multiLevelType w:val="hybridMultilevel"/>
    <w:tmpl w:val="455C692C"/>
    <w:lvl w:ilvl="0" w:tplc="F8F441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6BE50330"/>
    <w:multiLevelType w:val="hybridMultilevel"/>
    <w:tmpl w:val="4C9A0AEA"/>
    <w:lvl w:ilvl="0" w:tplc="1BFCEEB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6C413A7A"/>
    <w:multiLevelType w:val="hybridMultilevel"/>
    <w:tmpl w:val="92E879D2"/>
    <w:lvl w:ilvl="0" w:tplc="E1AE7D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3833AA8"/>
    <w:multiLevelType w:val="hybridMultilevel"/>
    <w:tmpl w:val="D7347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33F73"/>
    <w:multiLevelType w:val="hybridMultilevel"/>
    <w:tmpl w:val="BE22B3D2"/>
    <w:lvl w:ilvl="0" w:tplc="FE7C66F8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A944337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2198196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9ED499C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3432B110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44946D88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5D364BEC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2126F41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DDC42ACC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79686549"/>
    <w:multiLevelType w:val="hybridMultilevel"/>
    <w:tmpl w:val="BE22B3D2"/>
    <w:lvl w:ilvl="0" w:tplc="FE7C66F8">
      <w:start w:val="7"/>
      <w:numFmt w:val="decimal"/>
      <w:lvlText w:val="%1"/>
      <w:lvlJc w:val="left"/>
      <w:pPr>
        <w:ind w:left="294" w:hanging="178"/>
      </w:pPr>
      <w:rPr>
        <w:rFonts w:hint="default"/>
        <w:b/>
        <w:bCs/>
        <w:w w:val="84"/>
        <w:lang w:val="ru-RU" w:eastAsia="en-US" w:bidi="ar-SA"/>
      </w:rPr>
    </w:lvl>
    <w:lvl w:ilvl="1" w:tplc="A9443372">
      <w:numFmt w:val="bullet"/>
      <w:lvlText w:val="•"/>
      <w:lvlJc w:val="left"/>
      <w:pPr>
        <w:ind w:left="932" w:hanging="178"/>
      </w:pPr>
      <w:rPr>
        <w:rFonts w:hint="default"/>
        <w:lang w:val="ru-RU" w:eastAsia="en-US" w:bidi="ar-SA"/>
      </w:rPr>
    </w:lvl>
    <w:lvl w:ilvl="2" w:tplc="21981966">
      <w:numFmt w:val="bullet"/>
      <w:lvlText w:val="•"/>
      <w:lvlJc w:val="left"/>
      <w:pPr>
        <w:ind w:left="1564" w:hanging="178"/>
      </w:pPr>
      <w:rPr>
        <w:rFonts w:hint="default"/>
        <w:lang w:val="ru-RU" w:eastAsia="en-US" w:bidi="ar-SA"/>
      </w:rPr>
    </w:lvl>
    <w:lvl w:ilvl="3" w:tplc="9ED499C2">
      <w:numFmt w:val="bullet"/>
      <w:lvlText w:val="•"/>
      <w:lvlJc w:val="left"/>
      <w:pPr>
        <w:ind w:left="2197" w:hanging="178"/>
      </w:pPr>
      <w:rPr>
        <w:rFonts w:hint="default"/>
        <w:lang w:val="ru-RU" w:eastAsia="en-US" w:bidi="ar-SA"/>
      </w:rPr>
    </w:lvl>
    <w:lvl w:ilvl="4" w:tplc="3432B110">
      <w:numFmt w:val="bullet"/>
      <w:lvlText w:val="•"/>
      <w:lvlJc w:val="left"/>
      <w:pPr>
        <w:ind w:left="2829" w:hanging="178"/>
      </w:pPr>
      <w:rPr>
        <w:rFonts w:hint="default"/>
        <w:lang w:val="ru-RU" w:eastAsia="en-US" w:bidi="ar-SA"/>
      </w:rPr>
    </w:lvl>
    <w:lvl w:ilvl="5" w:tplc="44946D88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6" w:tplc="5D364BEC">
      <w:numFmt w:val="bullet"/>
      <w:lvlText w:val="•"/>
      <w:lvlJc w:val="left"/>
      <w:pPr>
        <w:ind w:left="4094" w:hanging="178"/>
      </w:pPr>
      <w:rPr>
        <w:rFonts w:hint="default"/>
        <w:lang w:val="ru-RU" w:eastAsia="en-US" w:bidi="ar-SA"/>
      </w:rPr>
    </w:lvl>
    <w:lvl w:ilvl="7" w:tplc="2126F418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8" w:tplc="DDC42ACC">
      <w:numFmt w:val="bullet"/>
      <w:lvlText w:val="•"/>
      <w:lvlJc w:val="left"/>
      <w:pPr>
        <w:ind w:left="5358" w:hanging="178"/>
      </w:pPr>
      <w:rPr>
        <w:rFonts w:hint="default"/>
        <w:lang w:val="ru-RU" w:eastAsia="en-US" w:bidi="ar-SA"/>
      </w:rPr>
    </w:lvl>
  </w:abstractNum>
  <w:abstractNum w:abstractNumId="31" w15:restartNumberingAfterBreak="0">
    <w:nsid w:val="7A765AF0"/>
    <w:multiLevelType w:val="hybridMultilevel"/>
    <w:tmpl w:val="05525D4E"/>
    <w:lvl w:ilvl="0" w:tplc="F6A81016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w w:val="108"/>
        <w:sz w:val="18"/>
        <w:szCs w:val="18"/>
        <w:lang w:val="ru-RU" w:eastAsia="en-US" w:bidi="ar-SA"/>
      </w:rPr>
    </w:lvl>
    <w:lvl w:ilvl="1" w:tplc="78B4079E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ABFA3632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81725F26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BF246E00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858A72FC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8C4220D6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F5708A9C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194AA3B0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21"/>
  </w:num>
  <w:num w:numId="5">
    <w:abstractNumId w:val="12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27"/>
  </w:num>
  <w:num w:numId="15">
    <w:abstractNumId w:val="4"/>
  </w:num>
  <w:num w:numId="16">
    <w:abstractNumId w:val="7"/>
  </w:num>
  <w:num w:numId="17">
    <w:abstractNumId w:val="11"/>
  </w:num>
  <w:num w:numId="18">
    <w:abstractNumId w:val="22"/>
  </w:num>
  <w:num w:numId="19">
    <w:abstractNumId w:val="1"/>
  </w:num>
  <w:num w:numId="20">
    <w:abstractNumId w:val="2"/>
  </w:num>
  <w:num w:numId="21">
    <w:abstractNumId w:val="0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3"/>
  </w:num>
  <w:num w:numId="28">
    <w:abstractNumId w:val="30"/>
  </w:num>
  <w:num w:numId="29">
    <w:abstractNumId w:val="15"/>
  </w:num>
  <w:num w:numId="30">
    <w:abstractNumId w:val="14"/>
  </w:num>
  <w:num w:numId="31">
    <w:abstractNumId w:val="6"/>
  </w:num>
  <w:num w:numId="32">
    <w:abstractNumId w:val="24"/>
  </w:num>
  <w:num w:numId="33">
    <w:abstractNumId w:val="18"/>
  </w:num>
  <w:num w:numId="34">
    <w:abstractNumId w:val="8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83"/>
    <w:rsid w:val="00066494"/>
    <w:rsid w:val="001535A6"/>
    <w:rsid w:val="001C56EC"/>
    <w:rsid w:val="0021159A"/>
    <w:rsid w:val="0024346C"/>
    <w:rsid w:val="00265C7A"/>
    <w:rsid w:val="002A79BA"/>
    <w:rsid w:val="00310732"/>
    <w:rsid w:val="0036605E"/>
    <w:rsid w:val="003F27D4"/>
    <w:rsid w:val="00444CA6"/>
    <w:rsid w:val="00454C7B"/>
    <w:rsid w:val="004E17C0"/>
    <w:rsid w:val="004E39A7"/>
    <w:rsid w:val="00640072"/>
    <w:rsid w:val="00793980"/>
    <w:rsid w:val="008232A0"/>
    <w:rsid w:val="00840C38"/>
    <w:rsid w:val="008838E1"/>
    <w:rsid w:val="008A4D6B"/>
    <w:rsid w:val="008D108C"/>
    <w:rsid w:val="008F0E16"/>
    <w:rsid w:val="00930FDB"/>
    <w:rsid w:val="009A1483"/>
    <w:rsid w:val="00B405CB"/>
    <w:rsid w:val="00B61584"/>
    <w:rsid w:val="00C26349"/>
    <w:rsid w:val="00CE3A5A"/>
    <w:rsid w:val="00CE4516"/>
    <w:rsid w:val="00D24A93"/>
    <w:rsid w:val="00D30FEA"/>
    <w:rsid w:val="00D40D86"/>
    <w:rsid w:val="00E478BE"/>
    <w:rsid w:val="00EC248E"/>
    <w:rsid w:val="00EE199F"/>
    <w:rsid w:val="00F03BCB"/>
    <w:rsid w:val="00F7499F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B20FDBB"/>
  <w15:docId w15:val="{1E6F755A-7F44-4A21-98F9-CB2594C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05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36605E"/>
    <w:pPr>
      <w:keepNext/>
      <w:spacing w:after="0" w:line="240" w:lineRule="auto"/>
      <w:jc w:val="both"/>
      <w:outlineLvl w:val="1"/>
    </w:pPr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66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6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05E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05E"/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0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05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605E"/>
  </w:style>
  <w:style w:type="paragraph" w:styleId="a3">
    <w:name w:val="Body Text"/>
    <w:basedOn w:val="a"/>
    <w:link w:val="a4"/>
    <w:uiPriority w:val="1"/>
    <w:qFormat/>
    <w:rsid w:val="0036605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6605E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table" w:styleId="a5">
    <w:name w:val="Table Grid"/>
    <w:basedOn w:val="a1"/>
    <w:uiPriority w:val="59"/>
    <w:rsid w:val="0036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60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6605E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60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6605E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mphasis"/>
    <w:qFormat/>
    <w:rsid w:val="0036605E"/>
    <w:rPr>
      <w:i/>
      <w:iCs/>
    </w:rPr>
  </w:style>
  <w:style w:type="paragraph" w:styleId="ab">
    <w:name w:val="No Spacing"/>
    <w:uiPriority w:val="99"/>
    <w:qFormat/>
    <w:rsid w:val="0036605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c">
    <w:name w:val="Hyperlink"/>
    <w:uiPriority w:val="99"/>
    <w:unhideWhenUsed/>
    <w:rsid w:val="0036605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05E"/>
  </w:style>
  <w:style w:type="paragraph" w:styleId="ae">
    <w:name w:val="Balloon Text"/>
    <w:basedOn w:val="a"/>
    <w:link w:val="af"/>
    <w:uiPriority w:val="99"/>
    <w:semiHidden/>
    <w:unhideWhenUsed/>
    <w:rsid w:val="0036605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605E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1"/>
    <w:qFormat/>
    <w:rsid w:val="0036605E"/>
    <w:pPr>
      <w:suppressAutoHyphens/>
      <w:ind w:left="720"/>
    </w:pPr>
    <w:rPr>
      <w:rFonts w:ascii="Calibri" w:eastAsia="Calibri" w:hAnsi="Calibri" w:cs="Times New Roman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36605E"/>
  </w:style>
  <w:style w:type="table" w:customStyle="1" w:styleId="12">
    <w:name w:val="Сетка таблицы1"/>
    <w:basedOn w:val="a1"/>
    <w:next w:val="a5"/>
    <w:uiPriority w:val="59"/>
    <w:rsid w:val="0036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3660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660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36605E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605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36605E"/>
    <w:rPr>
      <w:color w:val="444444"/>
      <w:sz w:val="20"/>
      <w:szCs w:val="20"/>
    </w:rPr>
  </w:style>
  <w:style w:type="paragraph" w:styleId="31">
    <w:name w:val="Body Text 3"/>
    <w:basedOn w:val="a"/>
    <w:link w:val="32"/>
    <w:unhideWhenUsed/>
    <w:rsid w:val="0036605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605E"/>
    <w:rPr>
      <w:rFonts w:ascii="Calibri" w:eastAsia="Calibri" w:hAnsi="Calibri" w:cs="Times New Roman"/>
      <w:sz w:val="16"/>
      <w:szCs w:val="16"/>
      <w:lang w:eastAsia="ru-RU"/>
    </w:rPr>
  </w:style>
  <w:style w:type="character" w:styleId="af3">
    <w:name w:val="FollowedHyperlink"/>
    <w:semiHidden/>
    <w:unhideWhenUsed/>
    <w:rsid w:val="0036605E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36605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660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605E"/>
    <w:rPr>
      <w:rFonts w:ascii="Calibri" w:eastAsia="Calibri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36605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60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"/>
    <w:link w:val="34"/>
    <w:rsid w:val="003660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Основной текст + Полужирный"/>
    <w:rsid w:val="0036605E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6605E"/>
  </w:style>
  <w:style w:type="paragraph" w:customStyle="1" w:styleId="13">
    <w:name w:val="Обычный1"/>
    <w:rsid w:val="0036605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60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605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36605E"/>
  </w:style>
  <w:style w:type="paragraph" w:customStyle="1" w:styleId="af9">
    <w:name w:val="Обычный абзац"/>
    <w:basedOn w:val="a"/>
    <w:rsid w:val="0036605E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605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b">
    <w:name w:val="Strong"/>
    <w:uiPriority w:val="22"/>
    <w:qFormat/>
    <w:rsid w:val="0036605E"/>
    <w:rPr>
      <w:b/>
      <w:bCs/>
    </w:rPr>
  </w:style>
  <w:style w:type="paragraph" w:customStyle="1" w:styleId="c0">
    <w:name w:val="c0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605E"/>
  </w:style>
  <w:style w:type="paragraph" w:customStyle="1" w:styleId="c3">
    <w:name w:val="c3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05E"/>
  </w:style>
  <w:style w:type="paragraph" w:customStyle="1" w:styleId="c14">
    <w:name w:val="c14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605E"/>
  </w:style>
  <w:style w:type="paragraph" w:customStyle="1" w:styleId="c4">
    <w:name w:val="c4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605E"/>
  </w:style>
  <w:style w:type="paragraph" w:customStyle="1" w:styleId="c11">
    <w:name w:val="c11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6605E"/>
  </w:style>
  <w:style w:type="paragraph" w:customStyle="1" w:styleId="c19">
    <w:name w:val="c19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_основной"/>
    <w:basedOn w:val="a"/>
    <w:link w:val="afd"/>
    <w:qFormat/>
    <w:rsid w:val="003660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rsid w:val="0036605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5"/>
    <w:uiPriority w:val="59"/>
    <w:rsid w:val="003660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05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66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05E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36605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4">
    <w:name w:val="toc 1"/>
    <w:basedOn w:val="a"/>
    <w:next w:val="a"/>
    <w:autoRedefine/>
    <w:uiPriority w:val="39"/>
    <w:unhideWhenUsed/>
    <w:rsid w:val="0036605E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36605E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36605E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ege.ru/fizika/" TargetMode="External"/><Relationship Id="rId18" Type="http://schemas.openxmlformats.org/officeDocument/2006/relationships/hyperlink" Target="http://interneturok.ru/ru" TargetMode="External"/><Relationship Id="rId26" Type="http://schemas.openxmlformats.org/officeDocument/2006/relationships/hyperlink" Target="http://www.school.mipt.ru/" TargetMode="External"/><Relationship Id="rId39" Type="http://schemas.openxmlformats.org/officeDocument/2006/relationships/hyperlink" Target="http://kvant.mccme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interneturok.ru/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-science.ru/physics" TargetMode="External"/><Relationship Id="rId29" Type="http://schemas.openxmlformats.org/officeDocument/2006/relationships/hyperlink" Target="http://www.all-fizik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fizika.ru/" TargetMode="External"/><Relationship Id="rId32" Type="http://schemas.openxmlformats.org/officeDocument/2006/relationships/hyperlink" Target="http://fipi.ru/otkrytyy-bankzadaniy-dlya-otsenkiyestestvennonauchnoygramotnosti" TargetMode="External"/><Relationship Id="rId37" Type="http://schemas.openxmlformats.org/officeDocument/2006/relationships/hyperlink" Target="http://college.ru/fizika/" TargetMode="External"/><Relationship Id="rId40" Type="http://schemas.openxmlformats.org/officeDocument/2006/relationships/hyperlink" Target="http://www.e-science.ru/physic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vant.mccme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e-science.ru/physics" TargetMode="External"/><Relationship Id="rId36" Type="http://schemas.openxmlformats.org/officeDocument/2006/relationships/hyperlink" Target="http://www.fizika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school.mipt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kvant.mccme.ru/" TargetMode="External"/><Relationship Id="rId30" Type="http://schemas.openxmlformats.org/officeDocument/2006/relationships/hyperlink" Target="http://interneturok.ru/ru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footer" Target="footer3.xml"/><Relationship Id="rId8" Type="http://schemas.openxmlformats.org/officeDocument/2006/relationships/hyperlink" Target="http://fipi.ru/otkrytyy-bankzadaniy-dlya-otsenkiyestestvennonauchnoygramotnosti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://www.all-fizika.com/" TargetMode="External"/><Relationship Id="rId25" Type="http://schemas.openxmlformats.org/officeDocument/2006/relationships/hyperlink" Target="http://college.ru/fizika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www.school.mipt.ru/" TargetMode="External"/><Relationship Id="rId20" Type="http://schemas.openxmlformats.org/officeDocument/2006/relationships/hyperlink" Target="http://fipi.ru/otkrytyy-bankzadaniy-dlya-otsenkiyestestvennonauchnoygramotnosti" TargetMode="External"/><Relationship Id="rId41" Type="http://schemas.openxmlformats.org/officeDocument/2006/relationships/hyperlink" Target="http://www.all-fizi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358F-6728-41DD-A813-62F83164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47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Деулина</dc:creator>
  <cp:lastModifiedBy>User</cp:lastModifiedBy>
  <cp:revision>21</cp:revision>
  <dcterms:created xsi:type="dcterms:W3CDTF">2022-09-11T04:17:00Z</dcterms:created>
  <dcterms:modified xsi:type="dcterms:W3CDTF">2022-09-12T10:52:00Z</dcterms:modified>
</cp:coreProperties>
</file>